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0869" w14:textId="77777777" w:rsidR="00707084" w:rsidRDefault="008549C8">
      <w:pPr>
        <w:spacing w:after="0"/>
        <w:ind w:left="709" w:firstLine="11"/>
        <w:jc w:val="center"/>
        <w:rPr>
          <w:rFonts w:ascii="Times New Roman" w:hAnsi="Times New Roman" w:cs="Times New Roman"/>
          <w:b/>
          <w:bCs/>
          <w:sz w:val="40"/>
          <w:szCs w:val="40"/>
          <w:lang w:val="en-US"/>
        </w:rPr>
      </w:pPr>
      <w:bookmarkStart w:id="0" w:name="_GoBack"/>
      <w:bookmarkEnd w:id="0"/>
      <w:r>
        <w:rPr>
          <w:noProof/>
        </w:rPr>
        <w:drawing>
          <wp:anchor distT="0" distB="0" distL="114300" distR="114300" simplePos="0" relativeHeight="251659264" behindDoc="0" locked="0" layoutInCell="1" allowOverlap="1" wp14:anchorId="40058726" wp14:editId="2F1E948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3358D3C" wp14:editId="7878107C">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E0FA265" w14:textId="77777777" w:rsidR="00707084" w:rsidRDefault="008549C8">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68D5FF70" w14:textId="77777777" w:rsidR="00707084" w:rsidRDefault="008549C8">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74B56A8A" w14:textId="77777777" w:rsidR="00707084" w:rsidRDefault="008549C8">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EC51DD3" w14:textId="77777777" w:rsidR="00707084" w:rsidRDefault="00707084">
      <w:pPr>
        <w:spacing w:after="120" w:line="240" w:lineRule="auto"/>
        <w:rPr>
          <w:rFonts w:ascii="Times New Roman" w:hAnsi="Times New Roman"/>
          <w:b/>
          <w:sz w:val="28"/>
          <w:szCs w:val="28"/>
          <w:lang w:val="en-US"/>
        </w:rPr>
      </w:pPr>
    </w:p>
    <w:p w14:paraId="3B90D37B" w14:textId="33EDBC8C" w:rsidR="00707084" w:rsidRPr="005E2E7C" w:rsidRDefault="005E2E7C" w:rsidP="005E2E7C">
      <w:pPr>
        <w:spacing w:after="0" w:line="240" w:lineRule="auto"/>
        <w:jc w:val="center"/>
        <w:rPr>
          <w:rFonts w:ascii="Times New Roman" w:hAnsi="Times New Roman" w:cs="Times New Roman"/>
          <w:b/>
          <w:color w:val="000000" w:themeColor="text1"/>
          <w:sz w:val="24"/>
          <w:szCs w:val="24"/>
          <w:lang w:val="sv-SE"/>
        </w:rPr>
      </w:pPr>
      <w:r w:rsidRPr="005E2E7C">
        <w:rPr>
          <w:rFonts w:ascii="Times New Roman" w:hAnsi="Times New Roman" w:cs="Times New Roman"/>
          <w:b/>
          <w:color w:val="000000" w:themeColor="text1"/>
          <w:sz w:val="24"/>
          <w:szCs w:val="24"/>
          <w:lang w:val="id"/>
        </w:rPr>
        <w:t>ANALISIS KEPEMIMPINAN KEPALA SEKOLAH DI SEKOLAH DASAR</w:t>
      </w:r>
    </w:p>
    <w:p w14:paraId="3E0DDB11" w14:textId="77777777" w:rsidR="00707084" w:rsidRDefault="00707084">
      <w:pPr>
        <w:autoSpaceDE w:val="0"/>
        <w:autoSpaceDN w:val="0"/>
        <w:adjustRightInd w:val="0"/>
        <w:spacing w:after="0" w:line="240" w:lineRule="auto"/>
        <w:jc w:val="center"/>
        <w:rPr>
          <w:rFonts w:ascii="Times New Roman" w:hAnsi="Times New Roman" w:cs="Times New Roman"/>
          <w:b/>
          <w:bCs/>
          <w:color w:val="000000"/>
          <w:sz w:val="24"/>
          <w:szCs w:val="24"/>
        </w:rPr>
      </w:pPr>
    </w:p>
    <w:p w14:paraId="3499FCA9" w14:textId="37E5D28B" w:rsidR="00707084" w:rsidRDefault="00950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Dita Prihatna Wati</w:t>
      </w:r>
      <w:r>
        <w:rPr>
          <w:rFonts w:ascii="Times New Roman" w:hAnsi="Times New Roman" w:cs="Times New Roman"/>
          <w:color w:val="000000"/>
          <w:szCs w:val="24"/>
          <w:vertAlign w:val="superscript"/>
        </w:rPr>
        <w:t>1</w:t>
      </w:r>
      <w:r>
        <w:rPr>
          <w:rFonts w:ascii="Times New Roman" w:hAnsi="Times New Roman" w:cs="Times New Roman"/>
          <w:b/>
          <w:bCs/>
          <w:color w:val="000000"/>
          <w:sz w:val="24"/>
          <w:szCs w:val="24"/>
        </w:rPr>
        <w:t>, Nur Wahyuni</w:t>
      </w:r>
      <w:r>
        <w:rPr>
          <w:rFonts w:ascii="Times New Roman" w:hAnsi="Times New Roman" w:cs="Times New Roman"/>
          <w:color w:val="000000"/>
          <w:szCs w:val="24"/>
          <w:vertAlign w:val="superscript"/>
        </w:rPr>
        <w:t>2</w:t>
      </w:r>
      <w:r>
        <w:rPr>
          <w:rFonts w:ascii="Times New Roman" w:hAnsi="Times New Roman" w:cs="Times New Roman"/>
          <w:b/>
          <w:bCs/>
          <w:color w:val="000000"/>
          <w:sz w:val="24"/>
          <w:szCs w:val="24"/>
        </w:rPr>
        <w:t>, Arum Fatayan</w:t>
      </w:r>
      <w:r>
        <w:rPr>
          <w:rFonts w:ascii="Times New Roman" w:hAnsi="Times New Roman" w:cs="Times New Roman"/>
          <w:color w:val="000000"/>
          <w:szCs w:val="24"/>
          <w:vertAlign w:val="superscript"/>
        </w:rPr>
        <w:t>3</w:t>
      </w:r>
      <w:r w:rsidR="008549C8">
        <w:rPr>
          <w:rFonts w:ascii="Times New Roman" w:hAnsi="Times New Roman" w:cs="Times New Roman"/>
          <w:b/>
          <w:bCs/>
          <w:color w:val="000000"/>
          <w:sz w:val="24"/>
          <w:szCs w:val="24"/>
          <w:vertAlign w:val="superscript"/>
        </w:rPr>
        <w:sym w:font="Wingdings" w:char="F02A"/>
      </w:r>
      <w:r w:rsidR="008549C8">
        <w:rPr>
          <w:rFonts w:ascii="Times New Roman" w:hAnsi="Times New Roman" w:cs="Times New Roman"/>
          <w:color w:val="000000"/>
          <w:sz w:val="24"/>
          <w:szCs w:val="24"/>
        </w:rPr>
        <w:t xml:space="preserve"> </w:t>
      </w:r>
    </w:p>
    <w:p w14:paraId="1EA411DD" w14:textId="4BA53903" w:rsidR="00707084" w:rsidRDefault="008549C8">
      <w:pPr>
        <w:pStyle w:val="Afiliasi"/>
        <w:rPr>
          <w:sz w:val="22"/>
          <w:szCs w:val="24"/>
          <w:lang w:val="en-US"/>
        </w:rPr>
      </w:pPr>
      <w:r>
        <w:rPr>
          <w:sz w:val="22"/>
          <w:szCs w:val="24"/>
        </w:rPr>
        <w:t>P</w:t>
      </w:r>
      <w:r w:rsidR="002F4922">
        <w:rPr>
          <w:sz w:val="22"/>
          <w:szCs w:val="24"/>
        </w:rPr>
        <w:t>endidikan Guru Sekolah Dasar</w:t>
      </w:r>
      <w:r>
        <w:rPr>
          <w:sz w:val="22"/>
          <w:szCs w:val="24"/>
        </w:rPr>
        <w:t>, Universitas</w:t>
      </w:r>
      <w:r w:rsidR="002F4922">
        <w:rPr>
          <w:sz w:val="22"/>
          <w:szCs w:val="24"/>
        </w:rPr>
        <w:t xml:space="preserve"> Muhammadiyah PROF.DR.HAMKA</w:t>
      </w:r>
      <w:r>
        <w:rPr>
          <w:sz w:val="22"/>
          <w:szCs w:val="24"/>
        </w:rPr>
        <w:t xml:space="preserve"> </w:t>
      </w:r>
    </w:p>
    <w:p w14:paraId="174E195D" w14:textId="37C640E4" w:rsidR="00707084" w:rsidRDefault="000C7AAE">
      <w:pPr>
        <w:pStyle w:val="Afiliasi"/>
        <w:rPr>
          <w:sz w:val="22"/>
          <w:szCs w:val="24"/>
        </w:rPr>
      </w:pPr>
      <w:hyperlink r:id="rId11" w:history="1">
        <w:r w:rsidR="00652ACC" w:rsidRPr="0064257D">
          <w:rPr>
            <w:rStyle w:val="Hyperlink"/>
            <w:sz w:val="22"/>
            <w:szCs w:val="24"/>
          </w:rPr>
          <w:t>Dita_prihatna@uhamka.ac.id</w:t>
        </w:r>
      </w:hyperlink>
      <w:r w:rsidR="002F4922">
        <w:rPr>
          <w:sz w:val="22"/>
          <w:szCs w:val="24"/>
        </w:rPr>
        <w:t xml:space="preserve">, </w:t>
      </w:r>
      <w:hyperlink r:id="rId12" w:history="1">
        <w:r w:rsidR="002F4922" w:rsidRPr="0064257D">
          <w:rPr>
            <w:rStyle w:val="Hyperlink"/>
            <w:sz w:val="22"/>
            <w:szCs w:val="24"/>
          </w:rPr>
          <w:t>wahyuni222@gmail.com</w:t>
        </w:r>
      </w:hyperlink>
      <w:r w:rsidR="002F4922">
        <w:rPr>
          <w:sz w:val="22"/>
          <w:szCs w:val="24"/>
        </w:rPr>
        <w:t xml:space="preserve">, </w:t>
      </w:r>
      <w:hyperlink r:id="rId13" w:history="1">
        <w:r w:rsidR="002F4922" w:rsidRPr="0064257D">
          <w:rPr>
            <w:rStyle w:val="Hyperlink"/>
            <w:sz w:val="22"/>
            <w:szCs w:val="24"/>
          </w:rPr>
          <w:t>arum_fatayan@uhamka.ac.id</w:t>
        </w:r>
      </w:hyperlink>
      <w:r w:rsidR="002F4922">
        <w:rPr>
          <w:sz w:val="22"/>
          <w:szCs w:val="24"/>
        </w:rPr>
        <w:t xml:space="preserve"> </w:t>
      </w:r>
      <w:r w:rsidR="008549C8">
        <w:rPr>
          <w:rFonts w:ascii="Arial" w:hAnsi="Arial" w:cs="Arial"/>
          <w:sz w:val="22"/>
          <w:szCs w:val="22"/>
        </w:rPr>
        <w:t xml:space="preserve"> </w:t>
      </w:r>
    </w:p>
    <w:p w14:paraId="2A2FC29A" w14:textId="77777777" w:rsidR="00707084" w:rsidRDefault="0070708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549622B" w14:textId="77777777" w:rsidR="00707084" w:rsidRDefault="00707084">
      <w:pPr>
        <w:autoSpaceDE w:val="0"/>
        <w:autoSpaceDN w:val="0"/>
        <w:adjustRightInd w:val="0"/>
        <w:spacing w:after="0" w:line="240" w:lineRule="auto"/>
        <w:jc w:val="center"/>
        <w:rPr>
          <w:szCs w:val="24"/>
          <w:lang w:val="en-US"/>
        </w:rPr>
      </w:pPr>
    </w:p>
    <w:p w14:paraId="6B47C563" w14:textId="5D64E735" w:rsidR="00707084" w:rsidRDefault="008549C8">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4900CB78" w14:textId="733F2CFF" w:rsidR="00707084" w:rsidRPr="00AC42E7" w:rsidRDefault="00736FDD" w:rsidP="00AC42E7">
      <w:pPr>
        <w:pStyle w:val="abstrak"/>
        <w:spacing w:after="120"/>
        <w:ind w:left="0" w:right="57"/>
        <w:rPr>
          <w:sz w:val="22"/>
          <w:szCs w:val="22"/>
        </w:rPr>
      </w:pPr>
      <w:r>
        <w:rPr>
          <w:sz w:val="22"/>
          <w:szCs w:val="22"/>
          <w:lang w:val="id-ID"/>
        </w:rPr>
        <w:t xml:space="preserve">Di tingkat Sekolah Dasar, yang menjaadikan tolak ukur pembentukan karakter anak didik adalah peran dari kepemimpinan kepala sekolah. Dilakukannya penelitian ini yakni memberikan gambaran yang jelas tentang gaya kepemimpinan dari kepala sekolah untuk tujuan membangun mutu sekolahnya. Penelitian ini berjenis kualitatif dengan desain penelitian studi kasus. Metode pengumpulan data yakni dengan cara interview dan observasi lapangan serta dokumentasi. Kemudian data-data tersebut dianalisis menggunakan </w:t>
      </w:r>
      <w:proofErr w:type="spellStart"/>
      <w:r w:rsidR="00AC42E7" w:rsidRPr="00AC42E7">
        <w:rPr>
          <w:sz w:val="22"/>
          <w:szCs w:val="22"/>
        </w:rPr>
        <w:t>triangulasi</w:t>
      </w:r>
      <w:proofErr w:type="spellEnd"/>
      <w:r w:rsidR="00AC42E7" w:rsidRPr="00AC42E7">
        <w:rPr>
          <w:sz w:val="22"/>
          <w:szCs w:val="22"/>
        </w:rPr>
        <w:t xml:space="preserve"> </w:t>
      </w:r>
      <w:proofErr w:type="spellStart"/>
      <w:r w:rsidR="00AC42E7" w:rsidRPr="00AC42E7">
        <w:rPr>
          <w:sz w:val="22"/>
          <w:szCs w:val="22"/>
        </w:rPr>
        <w:t>sumber</w:t>
      </w:r>
      <w:proofErr w:type="spellEnd"/>
      <w:r w:rsidR="00AC42E7" w:rsidRPr="00AC42E7">
        <w:rPr>
          <w:sz w:val="22"/>
          <w:szCs w:val="22"/>
        </w:rPr>
        <w:t xml:space="preserve"> dan </w:t>
      </w:r>
      <w:proofErr w:type="spellStart"/>
      <w:r w:rsidR="00AC42E7" w:rsidRPr="00AC42E7">
        <w:rPr>
          <w:sz w:val="22"/>
          <w:szCs w:val="22"/>
        </w:rPr>
        <w:t>metode</w:t>
      </w:r>
      <w:proofErr w:type="spellEnd"/>
      <w:r>
        <w:rPr>
          <w:sz w:val="22"/>
          <w:szCs w:val="22"/>
          <w:lang w:val="id-ID"/>
        </w:rPr>
        <w:t xml:space="preserve"> dari dilakukannya penelitian ini, peneliti berhasil membuktikan, bahwasannya </w:t>
      </w:r>
      <w:r w:rsidR="006649A2">
        <w:rPr>
          <w:sz w:val="22"/>
          <w:szCs w:val="22"/>
          <w:lang w:val="id-ID"/>
        </w:rPr>
        <w:t>1)</w:t>
      </w:r>
      <w:r w:rsidR="00AC42E7" w:rsidRPr="00AC42E7">
        <w:rPr>
          <w:sz w:val="22"/>
          <w:szCs w:val="22"/>
        </w:rPr>
        <w:t>.</w:t>
      </w:r>
      <w:r w:rsidR="006649A2">
        <w:rPr>
          <w:sz w:val="22"/>
          <w:szCs w:val="22"/>
          <w:lang w:val="id-ID"/>
        </w:rPr>
        <w:t xml:space="preserve"> Kepemimpinan kepala sekolah bersifat demokratis-monarkis, 2). Aspek-aspek yang termasuk dalam kepemimpinan kepala sekkolah misalnya peran kepala sekolah sebagai pimpinan, supervisor, administrator, inovator dan motivator dinilai sudah sangat baik. </w:t>
      </w:r>
    </w:p>
    <w:p w14:paraId="3E8A8FDD" w14:textId="554613EF" w:rsidR="00707084" w:rsidRDefault="008549C8" w:rsidP="00AC42E7">
      <w:pPr>
        <w:pStyle w:val="abstrak"/>
        <w:spacing w:after="120"/>
        <w:ind w:left="0" w:right="57"/>
        <w:rPr>
          <w:sz w:val="22"/>
          <w:szCs w:val="22"/>
          <w:lang w:val="id-ID"/>
        </w:rPr>
      </w:pPr>
      <w:r>
        <w:rPr>
          <w:b/>
          <w:sz w:val="22"/>
          <w:szCs w:val="22"/>
          <w:lang w:val="id-ID"/>
        </w:rPr>
        <w:t xml:space="preserve">Kata Kunci: </w:t>
      </w:r>
      <w:r w:rsidR="00652ACC">
        <w:rPr>
          <w:i/>
          <w:sz w:val="22"/>
          <w:szCs w:val="22"/>
          <w:lang w:val="id-ID"/>
        </w:rPr>
        <w:t xml:space="preserve">kepala sekolah,  sekolah dasar, kepemimpinan </w:t>
      </w:r>
    </w:p>
    <w:p w14:paraId="64BDDFE2" w14:textId="77777777" w:rsidR="00707084" w:rsidRDefault="00707084">
      <w:pPr>
        <w:pStyle w:val="abstrak"/>
        <w:spacing w:after="120"/>
        <w:ind w:left="0" w:right="57"/>
        <w:rPr>
          <w:sz w:val="22"/>
          <w:szCs w:val="22"/>
          <w:lang w:val="id-ID"/>
        </w:rPr>
      </w:pPr>
    </w:p>
    <w:p w14:paraId="6342CFB2" w14:textId="31948705" w:rsidR="00707084" w:rsidRDefault="008549C8">
      <w:pPr>
        <w:pStyle w:val="StyleAuthorBold"/>
        <w:spacing w:before="120" w:after="120"/>
        <w:jc w:val="left"/>
        <w:rPr>
          <w:lang w:val="id-ID"/>
        </w:rPr>
      </w:pPr>
      <w:r>
        <w:rPr>
          <w:lang w:val="id-ID"/>
        </w:rPr>
        <w:t>Abstract</w:t>
      </w:r>
    </w:p>
    <w:p w14:paraId="2A0CA974" w14:textId="3FBC7EA0" w:rsidR="00973410" w:rsidRPr="00973410" w:rsidRDefault="00973410" w:rsidP="00973410">
      <w:pPr>
        <w:pStyle w:val="StyleAuthorBold"/>
        <w:spacing w:before="120" w:after="120"/>
        <w:jc w:val="both"/>
        <w:rPr>
          <w:b w:val="0"/>
          <w:bCs w:val="0"/>
          <w:lang w:val="id-ID"/>
        </w:rPr>
      </w:pPr>
      <w:r w:rsidRPr="00973410">
        <w:rPr>
          <w:b w:val="0"/>
          <w:bCs w:val="0"/>
          <w:lang w:val="id-ID"/>
        </w:rPr>
        <w:t>At the elementary school level, the benchmark for the formation of students' character is the role of the principal's leadership. The purpose of this research is to provide a clear picture of the leadership style of the principal for the purpose of building the quality of his school. This research is a qualitative type with a case study research design. The method of data collection is by means of interviews and field observations and documentation. Then the data were analyzed using triangulation of sources and methods from doing this research, the researchers succeeded in proving that 1). Principal leadership is democratic-monarchic, 2). The aspects that are included in the leadership of the principal, for example the role of the principal as a leader, supervisor, administrator, innovator and motivator, are considered very good.</w:t>
      </w:r>
    </w:p>
    <w:p w14:paraId="1DB2E0F5" w14:textId="726CE407" w:rsidR="00BE532D" w:rsidRPr="00BE532D" w:rsidRDefault="008549C8" w:rsidP="00BE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r>
        <w:rPr>
          <w:b/>
        </w:rPr>
        <w:t>Keywords:</w:t>
      </w:r>
      <w:r>
        <w:t xml:space="preserve"> </w:t>
      </w:r>
      <w:r w:rsidR="00652ACC" w:rsidRPr="00652ACC">
        <w:rPr>
          <w:i/>
        </w:rPr>
        <w:t>principal, primary school, leadership</w:t>
      </w:r>
    </w:p>
    <w:p w14:paraId="5816C63F" w14:textId="77777777" w:rsidR="00AC42E7" w:rsidRPr="00AC42E7" w:rsidRDefault="00AC42E7" w:rsidP="00AC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p>
    <w:p w14:paraId="1DAEEDAA" w14:textId="5E2E7906" w:rsidR="00707084" w:rsidRPr="002F4922" w:rsidRDefault="008549C8">
      <w:pPr>
        <w:spacing w:after="0" w:line="240" w:lineRule="auto"/>
        <w:ind w:left="5040"/>
        <w:jc w:val="both"/>
        <w:rPr>
          <w:rFonts w:ascii="Times New Roman" w:hAnsi="Times New Roman" w:cs="Times New Roman"/>
          <w:color w:val="000000"/>
          <w:sz w:val="20"/>
          <w:szCs w:val="20"/>
        </w:rPr>
      </w:pPr>
      <w:r>
        <w:rPr>
          <w:rFonts w:ascii="TimesNewRomanPSMT" w:hAnsi="TimesNewRomanPSMT"/>
          <w:color w:val="000000"/>
        </w:rPr>
        <w:t>Copyright (c) 202</w:t>
      </w:r>
      <w:r>
        <w:rPr>
          <w:rFonts w:ascii="TimesNewRomanPSMT" w:hAnsi="TimesNewRomanPSMT"/>
          <w:color w:val="000000"/>
          <w:lang w:val="en-US"/>
        </w:rPr>
        <w:t xml:space="preserve">1 </w:t>
      </w:r>
      <w:r w:rsidR="002F4922">
        <w:rPr>
          <w:rFonts w:ascii="TimesNewRomanPSMT" w:hAnsi="TimesNewRomanPSMT"/>
          <w:color w:val="000000"/>
        </w:rPr>
        <w:t>Dita Prihatna Wati</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2F4922">
        <w:rPr>
          <w:rFonts w:ascii="TimesNewRomanPSMT" w:hAnsi="TimesNewRomanPSMT"/>
          <w:color w:val="000000"/>
        </w:rPr>
        <w:t>Nur Wahyuni</w:t>
      </w:r>
      <w:r>
        <w:rPr>
          <w:rFonts w:ascii="TimesNewRomanPSMT" w:hAnsi="TimesNewRomanPSMT"/>
          <w:color w:val="000000"/>
          <w:vertAlign w:val="superscript"/>
          <w:lang w:val="en-US"/>
        </w:rPr>
        <w:t>2</w:t>
      </w:r>
      <w:r w:rsidR="002F4922">
        <w:rPr>
          <w:rFonts w:ascii="TimesNewRomanPSMT" w:hAnsi="TimesNewRomanPSMT"/>
          <w:color w:val="000000"/>
          <w:vertAlign w:val="superscript"/>
        </w:rPr>
        <w:t xml:space="preserve">, </w:t>
      </w:r>
      <w:r w:rsidR="002F4922">
        <w:rPr>
          <w:rFonts w:ascii="TimesNewRomanPSMT" w:hAnsi="TimesNewRomanPSMT"/>
          <w:color w:val="000000"/>
        </w:rPr>
        <w:t>Arum Fatayan</w:t>
      </w:r>
      <w:r w:rsidR="002F4922">
        <w:rPr>
          <w:rFonts w:ascii="TimesNewRomanPSMT" w:hAnsi="TimesNewRomanPSMT"/>
          <w:color w:val="000000"/>
          <w:vertAlign w:val="superscript"/>
        </w:rPr>
        <w:t>3</w:t>
      </w:r>
    </w:p>
    <w:p w14:paraId="5AE06733" w14:textId="77777777" w:rsidR="00707084" w:rsidRDefault="008549C8">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11D4F26" wp14:editId="4C722013">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oel="http://schemas.microsoft.com/office/2019/extlst">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DE40490" w14:textId="73F0B870" w:rsidR="00707084" w:rsidRDefault="008549C8">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2F4922">
        <w:rPr>
          <w:rFonts w:ascii="Times New Roman" w:hAnsi="Times New Roman" w:cs="Times New Roman"/>
        </w:rPr>
        <w:t xml:space="preserve"> Arum Fatayan</w:t>
      </w:r>
      <w:r>
        <w:rPr>
          <w:rFonts w:ascii="Times New Roman" w:hAnsi="Times New Roman" w:cs="Times New Roman"/>
        </w:rPr>
        <w:tab/>
      </w:r>
    </w:p>
    <w:p w14:paraId="5F8FFDE0" w14:textId="4D4171DC" w:rsidR="00707084" w:rsidRDefault="008549C8">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2F4922">
        <w:rPr>
          <w:rFonts w:ascii="Times New Roman" w:hAnsi="Times New Roman" w:cs="Times New Roman"/>
          <w:color w:val="000000"/>
        </w:rPr>
        <w:t>arum_fatayan@uhamka.ac,id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20B5411" w14:textId="50071660" w:rsidR="00707084" w:rsidRDefault="008549C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r w:rsidR="002F4922">
        <w:rPr>
          <w:rFonts w:ascii="Times New Roman" w:hAnsi="Times New Roman" w:cs="Times New Roman"/>
        </w:rPr>
        <w:t>089616120865</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7A4D3E8" w14:textId="77777777" w:rsidR="00707084" w:rsidRDefault="00707084">
      <w:pPr>
        <w:tabs>
          <w:tab w:val="left" w:pos="851"/>
          <w:tab w:val="left" w:pos="6237"/>
        </w:tabs>
        <w:autoSpaceDE w:val="0"/>
        <w:autoSpaceDN w:val="0"/>
        <w:adjustRightInd w:val="0"/>
        <w:spacing w:after="0" w:line="240" w:lineRule="auto"/>
        <w:rPr>
          <w:rFonts w:ascii="Times New Roman" w:hAnsi="Times New Roman" w:cs="Times New Roman"/>
        </w:rPr>
      </w:pPr>
    </w:p>
    <w:p w14:paraId="479761BC" w14:textId="19E93856" w:rsidR="00707084" w:rsidRPr="00B233C2" w:rsidRDefault="008549C8" w:rsidP="00B233C2">
      <w:pPr>
        <w:tabs>
          <w:tab w:val="left" w:pos="6237"/>
        </w:tabs>
        <w:autoSpaceDE w:val="0"/>
        <w:autoSpaceDN w:val="0"/>
        <w:adjustRightInd w:val="0"/>
        <w:spacing w:after="0" w:line="240" w:lineRule="auto"/>
        <w:rPr>
          <w:rFonts w:ascii="Times New Roman" w:hAnsi="Times New Roman" w:cs="Times New Roman"/>
          <w:color w:val="000000"/>
          <w:lang w:val="en-US"/>
        </w:rPr>
        <w:sectPr w:rsidR="00707084" w:rsidRPr="00B233C2">
          <w:footerReference w:type="default" r:id="rId14"/>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w:t>
      </w:r>
      <w:r w:rsidR="00AF0252">
        <w:rPr>
          <w:rFonts w:ascii="Times New Roman" w:hAnsi="Times New Roman" w:cs="Times New Roman"/>
          <w:color w:val="000000"/>
          <w:lang w:val="en-US"/>
        </w:rPr>
        <w:t>1</w:t>
      </w:r>
    </w:p>
    <w:p w14:paraId="158D3401" w14:textId="77777777" w:rsidR="00707084" w:rsidRDefault="00707084">
      <w:pPr>
        <w:rPr>
          <w:lang w:val="en-US"/>
        </w:rPr>
        <w:sectPr w:rsidR="00707084">
          <w:headerReference w:type="default" r:id="rId15"/>
          <w:type w:val="continuous"/>
          <w:pgSz w:w="11906" w:h="16838"/>
          <w:pgMar w:top="1440" w:right="1080" w:bottom="1440" w:left="1080" w:header="851" w:footer="709" w:gutter="0"/>
          <w:pgNumType w:start="1"/>
          <w:cols w:num="2" w:space="708"/>
          <w:docGrid w:linePitch="360"/>
        </w:sectPr>
      </w:pPr>
    </w:p>
    <w:p w14:paraId="6510C182" w14:textId="77777777" w:rsidR="00707084" w:rsidRDefault="00707084">
      <w:pPr>
        <w:tabs>
          <w:tab w:val="left" w:pos="6030"/>
        </w:tabs>
        <w:spacing w:after="0"/>
        <w:jc w:val="both"/>
        <w:rPr>
          <w:rFonts w:ascii="Times New Roman" w:hAnsi="Times New Roman" w:cs="Times New Roman"/>
          <w:color w:val="000000" w:themeColor="text1"/>
          <w:lang w:val="en-US"/>
        </w:rPr>
        <w:sectPr w:rsidR="00707084">
          <w:headerReference w:type="default" r:id="rId16"/>
          <w:type w:val="continuous"/>
          <w:pgSz w:w="11906" w:h="16838"/>
          <w:pgMar w:top="1440" w:right="1080" w:bottom="1440" w:left="1080" w:header="851" w:footer="709" w:gutter="0"/>
          <w:pgNumType w:start="2"/>
          <w:cols w:num="2" w:space="708"/>
          <w:docGrid w:linePitch="360"/>
        </w:sectPr>
      </w:pPr>
    </w:p>
    <w:p w14:paraId="4EDC8C71" w14:textId="77777777" w:rsidR="00707084" w:rsidRDefault="00707084">
      <w:pPr>
        <w:tabs>
          <w:tab w:val="left" w:pos="6030"/>
        </w:tabs>
        <w:spacing w:after="0"/>
        <w:jc w:val="both"/>
        <w:rPr>
          <w:rFonts w:ascii="Times New Roman" w:hAnsi="Times New Roman" w:cs="Times New Roman"/>
          <w:color w:val="000000" w:themeColor="text1"/>
          <w:lang w:val="en-US"/>
        </w:rPr>
        <w:sectPr w:rsidR="00707084">
          <w:type w:val="continuous"/>
          <w:pgSz w:w="11906" w:h="16838"/>
          <w:pgMar w:top="1440" w:right="1080" w:bottom="1440" w:left="1080" w:header="851" w:footer="709" w:gutter="0"/>
          <w:pgNumType w:start="201"/>
          <w:cols w:space="708"/>
          <w:docGrid w:linePitch="360"/>
        </w:sectPr>
      </w:pPr>
    </w:p>
    <w:p w14:paraId="7E049A52" w14:textId="54941F45" w:rsidR="00707084" w:rsidRDefault="008549C8">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11D21D01" w14:textId="564CAA14" w:rsidR="005E2E7C" w:rsidRPr="002E33B8" w:rsidRDefault="00BE532D" w:rsidP="002E33B8">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Di dunia pendidikan, terutama sekolah formal, salah satu yang sering mendapatkan perhatian khusus adalah peran kepala sekolah dalam mengelola sekolahnya supaya menjadikan visi misi, tujuan dan keberhasilan dapat bersama-sama diraih sehingga sekolah tersebut memiliki mutu yang baik. Pihak sekolah mana pun, mengharapkan dapat mencetak siswa-siswi yang berkarakter baik, bisa menerapkan ilmunya di masa depan dan tentunya berkualitas. Oleh sebab itu, sejalan dengan ini, dibutuhkan kolaborasi antara pihak sekolah, wali murid danmasyarakat setempat. Dari ketiga unsur pendukung ini, dibutuhkan </w:t>
      </w:r>
      <w:r w:rsidR="002E33B8">
        <w:rPr>
          <w:rFonts w:ascii="Times New Roman" w:hAnsi="Times New Roman" w:cs="Times New Roman"/>
        </w:rPr>
        <w:t>pimpinan yang dapat mengembangkan, menjadikan, dan menjalankan program-program sekolah dalam menentukan langkah lanjutan dan pempertahankan apa yang sudah diyakini berhasil mencapai tujuan yang telah ditentukan</w:t>
      </w:r>
      <w:r w:rsidR="005E2E7C" w:rsidRPr="005E2E7C">
        <w:rPr>
          <w:rFonts w:ascii="Times New Roman" w:hAnsi="Times New Roman" w:cs="Times New Roman"/>
          <w:lang w:val="id"/>
        </w:rPr>
        <w:t xml:space="preserve"> </w:t>
      </w:r>
      <w:r w:rsidR="00AF0252">
        <w:rPr>
          <w:rFonts w:ascii="Times New Roman" w:hAnsi="Times New Roman" w:cs="Times New Roman"/>
          <w:lang w:val="id"/>
        </w:rPr>
        <w:fldChar w:fldCharType="begin" w:fldLock="1"/>
      </w:r>
      <w:r w:rsidR="00AF0252">
        <w:rPr>
          <w:rFonts w:ascii="Times New Roman" w:hAnsi="Times New Roman" w:cs="Times New Roman"/>
          <w:lang w:val="id"/>
        </w:rPr>
        <w:instrText>ADDIN CSL_CITATION {"citationItems":[{"id":"ITEM-1","itemData":{"DOI":"10.23917/ppd.v1i1.8467","ISSN":"2406-8012","abstract":"Principal leadership was a determining factor in the education process in MI Muhammadiyah Special Program Kartasura. Principal leadership emphasized the formation of student character and not on student grades. The purpose of this study was to describe the leadership style applied and the role of principals as leaders in building high-quality school. This type of research was qualitative research. The research design used was phenomenology. Research used primary data in the form of interviews and observations and used secondary data in the form of documents obtained from school. The data analysis used was an interactive model analysis with source triangulation and methods. The results of this study were: First. Principal leadership had a democratic-monarchic leadership style. This was based on the system that applied in the process of determining policies and decision-making processes carried out jointly. Second, the role of the principal included several aspects that had been carried out, namely: as an educator, as a manager, as an administrator, as a supervisor, as a leader, as an innovator, as a very good motivator. The principal could be an example in carrying out their duties. Therefore, the type and character of the leader must be observed and assessed properly.","author":[{"dropping-particle":"","family":"Minsih","given":"","non-dropping-particle":"","parse-names":false,"suffix":""},{"dropping-particle":"","family":"Rusnilawati","given":"","non-dropping-particle":"","parse-names":false,"suffix":""},{"dropping-particle":"","family":"Mujahid","given":"Imam","non-dropping-particle":"","parse-names":false,"suffix":""}],"container-title":"Profesi Pendidikan Dasar","id":"ITEM-1","issue":"1","issued":{"date-parts":[["2019"]]},"page":"29-40","title":"Kepemimpinan Kepala Sekolah Dalam Membangun Sekolah Berkualitas Di Sekolah Dasar","type":"article-journal","volume":"1"},"uris":["http://www.mendeley.com/documents/?uuid=afbe2e2e-38b2-4c80-a146-50d67ba311e5"]}],"mendeley":{"formattedCitation":"(Minsih et al., 2019)","plainTextFormattedCitation":"(Minsih et al., 2019)","previouslyFormattedCitation":"(Minsih et al., 2019)"},"properties":{"noteIndex":0},"schema":"https://github.com/citation-style-language/schema/raw/master/csl-citation.json"}</w:instrText>
      </w:r>
      <w:r w:rsidR="00AF0252">
        <w:rPr>
          <w:rFonts w:ascii="Times New Roman" w:hAnsi="Times New Roman" w:cs="Times New Roman"/>
          <w:lang w:val="id"/>
        </w:rPr>
        <w:fldChar w:fldCharType="separate"/>
      </w:r>
      <w:r w:rsidR="00AF0252" w:rsidRPr="00AF0252">
        <w:rPr>
          <w:rFonts w:ascii="Times New Roman" w:hAnsi="Times New Roman" w:cs="Times New Roman"/>
          <w:noProof/>
          <w:lang w:val="id"/>
        </w:rPr>
        <w:t>(Minsih et al., 2019)</w:t>
      </w:r>
      <w:r w:rsidR="00AF0252">
        <w:rPr>
          <w:rFonts w:ascii="Times New Roman" w:hAnsi="Times New Roman" w:cs="Times New Roman"/>
          <w:lang w:val="id"/>
        </w:rPr>
        <w:fldChar w:fldCharType="end"/>
      </w:r>
      <w:r w:rsidR="00AF0252" w:rsidRPr="00F40B0D">
        <w:rPr>
          <w:rFonts w:ascii="Times New Roman" w:hAnsi="Times New Roman" w:cs="Times New Roman"/>
          <w:lang w:val="id"/>
        </w:rPr>
        <w:t>.</w:t>
      </w:r>
      <w:r w:rsidR="002E33B8">
        <w:rPr>
          <w:rFonts w:ascii="Times New Roman" w:hAnsi="Times New Roman" w:cs="Times New Roman"/>
        </w:rPr>
        <w:t xml:space="preserve"> Pimpinan dalam sekolah disebut dnegan kepala sekolah. </w:t>
      </w:r>
      <w:r w:rsidR="002E33B8" w:rsidRPr="005E2E7C">
        <w:rPr>
          <w:rFonts w:ascii="Times New Roman" w:hAnsi="Times New Roman" w:cs="Times New Roman"/>
          <w:lang w:val="id"/>
        </w:rPr>
        <w:t>Kepala sekolah</w:t>
      </w:r>
      <w:r w:rsidR="002E33B8">
        <w:rPr>
          <w:rFonts w:ascii="Times New Roman" w:hAnsi="Times New Roman" w:cs="Times New Roman"/>
        </w:rPr>
        <w:t xml:space="preserve"> ialah seorang individu yang memiliki wewenang dan tugas yang terstuktur yang tujuannya tidak jauh-jauh dari tujuan dan sasaran yang sudah ditentukan bersama-sama. </w:t>
      </w:r>
    </w:p>
    <w:p w14:paraId="298DA2D1" w14:textId="4790E8F0" w:rsidR="005E2E7C" w:rsidRPr="00D257D0" w:rsidRDefault="005E2E7C" w:rsidP="005E2E7C">
      <w:pPr>
        <w:pStyle w:val="BodyText"/>
        <w:tabs>
          <w:tab w:val="left" w:pos="426"/>
        </w:tabs>
        <w:spacing w:after="0"/>
        <w:ind w:firstLine="567"/>
        <w:jc w:val="both"/>
        <w:rPr>
          <w:rFonts w:ascii="Times New Roman" w:hAnsi="Times New Roman" w:cs="Times New Roman"/>
          <w:lang w:val="id"/>
        </w:rPr>
      </w:pPr>
      <w:r w:rsidRPr="005E2E7C">
        <w:rPr>
          <w:rFonts w:ascii="Times New Roman" w:hAnsi="Times New Roman" w:cs="Times New Roman"/>
          <w:lang w:val="id"/>
        </w:rPr>
        <w:t>Seorang kepala sekolah adalah manajer yang pada hakikatnya harus memiliki tujuan dalam penyusunan, perencanaan, pengorganisasian, pengawasan dan pengarahan setiap program yang ada agar jelas dilaksanakan sesuai dengan tujuan yang dikembangkan bersama oleh sekolah. Oleh karena itu, kepala sekolah memikul tanggung jawab penuh atas berjalannya sekolah.</w:t>
      </w:r>
      <w:r>
        <w:rPr>
          <w:rFonts w:ascii="Times New Roman" w:hAnsi="Times New Roman" w:cs="Times New Roman"/>
        </w:rPr>
        <w:t xml:space="preserve"> </w:t>
      </w:r>
      <w:r w:rsidRPr="005E2E7C">
        <w:rPr>
          <w:rFonts w:ascii="Times New Roman" w:hAnsi="Times New Roman" w:cs="Times New Roman"/>
          <w:lang w:val="id"/>
        </w:rPr>
        <w:t>Penerapan kemampuan supervisor sangat mempengaruhi baik itu dari segi keterampilan, pengetahuan, dan kemampuan analisisnya, kemampuannya mempertimbangkan pendapat, dan keputusan, serta kesabaran pimpinan terutama dalam memberikan informasi di sekolah. Hubungan dengan guru, staf, warga dan masyarakat untuk meningkatkan kepercayaan terhadap layanan pendidikan sekolah.</w:t>
      </w:r>
      <w:r>
        <w:rPr>
          <w:rFonts w:ascii="Times New Roman" w:hAnsi="Times New Roman" w:cs="Times New Roman"/>
        </w:rPr>
        <w:t xml:space="preserve"> </w:t>
      </w:r>
      <w:r w:rsidR="00AF0252">
        <w:rPr>
          <w:rFonts w:ascii="Times New Roman" w:hAnsi="Times New Roman" w:cs="Times New Roman"/>
          <w:lang w:val="id"/>
        </w:rPr>
        <w:fldChar w:fldCharType="begin" w:fldLock="1"/>
      </w:r>
      <w:r w:rsidR="00AF0252">
        <w:rPr>
          <w:rFonts w:ascii="Times New Roman" w:hAnsi="Times New Roman" w:cs="Times New Roman"/>
          <w:lang w:val="id"/>
        </w:rPr>
        <w:instrText>ADDIN CSL_CITATION {"citationItems":[{"id":"ITEM-1","itemData":{"DOI":"10.31004/edukatif.v2i2.138","ISSN":"2656-8063","abstract":"Tujuan pembahasan ini adalah untuk mengetahui serta menganalisis peran dan tugas utama kepemimpinan kepala sekolah SD. Metode kepustakaan (library research) digunakan sebagai metodologi penelitian dalam penelitian ini. Teknik pengumpulan data dalam pembahasan ini yaitu dengan mengkaji atau mengeksplorasi beberapa buku, jurnal, serta dokumen lain yang dianggap relevan. Penelitian ini membahas yang penting dalam pendidikan yaitu bagaimana bentuk kepemimpinanan, dan  tugas utama kepala sekolah di SD. Kepemimpinan kepala sekolah merupakan penentu keberhasilan terwujudnya tujuan pendidikan di sekolah yang telah diuraikan dalam visi dan misi sekolah.  Tugas utama kepala sekolah adalah sebagai manajerial, supervisor, dan sebagai pemimpin kewirausahaan. Kepala sekolah merupakan keynote speaker atau orang kunci dalam memimpin, dan mengelola sekolah agar tercapainya tujuan pendidikan di sekolah . Kepala sekolah sebagai guru yang diberi tugas dalam mengelola dan memimpin sekolah harus tahu dan paham serta dapat mengaplikasikan apa yang menjadi tugas utama seorang kepala sekolah dalam bentuk tindakan nyata dalam memimpin dan memajukan sekolah dan pendidikan di Indonesia ini seperti yang telah tertuang pada permendikbud No. 6 Tahun 2018. Agar menghasilkan output yakni peserta didik yang beriman dan bertaqwa kepada Allah Yang Maha Kuasa, berakhlak mulia, dan cerdas serta tangguh dan mampu menyelesaikan semua problematika dalam kehidupannya","author":[{"dropping-particle":"","family":"Kadarsih","given":"Inge","non-dropping-particle":"","parse-names":false,"suffix":""},{"dropping-particle":"","family":"Marsidin","given":"Sufyarma","non-dropping-particle":"","parse-names":false,"suffix":""},{"dropping-particle":"","family":"Sabandi","given":"Ahmad","non-dropping-particle":"","parse-names":false,"suffix":""},{"dropping-particle":"","family":"Febriani","given":"Eka Asih","non-dropping-particle":"","parse-names":false,"suffix":""}],"container-title":"Edukatif : Jurnal Ilmu Pendidikan","id":"ITEM-1","issue":"2","issued":{"date-parts":[["2020"]]},"page":"194-201","title":"Peran dan Tugas Kepemimpinan Kepala Sekolah di Sekolah Dasar","type":"article-journal","volume":"2"},"uris":["http://www.mendeley.com/documents/?uuid=44f1d30d-e448-46f5-b162-79b6c7073f37"]}],"mendeley":{"formattedCitation":"(Kadarsih et al., 2020)","plainTextFormattedCitation":"(Kadarsih et al., 2020)","previouslyFormattedCitation":"(Kadarsih et al., 2020)"},"properties":{"noteIndex":0},"schema":"https://github.com/citation-style-language/schema/raw/master/csl-citation.json"}</w:instrText>
      </w:r>
      <w:r w:rsidR="00AF0252">
        <w:rPr>
          <w:rFonts w:ascii="Times New Roman" w:hAnsi="Times New Roman" w:cs="Times New Roman"/>
          <w:lang w:val="id"/>
        </w:rPr>
        <w:fldChar w:fldCharType="separate"/>
      </w:r>
      <w:r w:rsidR="00AF0252" w:rsidRPr="00AF0252">
        <w:rPr>
          <w:rFonts w:ascii="Times New Roman" w:hAnsi="Times New Roman" w:cs="Times New Roman"/>
          <w:noProof/>
          <w:lang w:val="id"/>
        </w:rPr>
        <w:t>(Kadarsih et al., 2020)</w:t>
      </w:r>
      <w:r w:rsidR="00AF0252">
        <w:rPr>
          <w:rFonts w:ascii="Times New Roman" w:hAnsi="Times New Roman" w:cs="Times New Roman"/>
          <w:lang w:val="id"/>
        </w:rPr>
        <w:fldChar w:fldCharType="end"/>
      </w:r>
      <w:r w:rsidR="00AF0252" w:rsidRPr="00D257D0">
        <w:rPr>
          <w:rFonts w:ascii="Times New Roman" w:hAnsi="Times New Roman" w:cs="Times New Roman"/>
          <w:lang w:val="id"/>
        </w:rPr>
        <w:t>.</w:t>
      </w:r>
    </w:p>
    <w:p w14:paraId="78BCB961" w14:textId="70AD48E8" w:rsidR="005E2E7C" w:rsidRDefault="002239DD" w:rsidP="005E2E7C">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Hal ini dapat dilihat dan ditentukan dari bagaimana peran kepemimpinan dari kepala sekolah dapat menjadikan tujuan dan sasaran visi misi sekolah menjadi kenyataan, </w:t>
      </w:r>
      <w:r w:rsidR="005E2E7C" w:rsidRPr="005E2E7C">
        <w:rPr>
          <w:rFonts w:ascii="Times New Roman" w:hAnsi="Times New Roman" w:cs="Times New Roman"/>
          <w:lang w:val="id"/>
        </w:rPr>
        <w:t>dikarenakan kepala sekolah dianggap sebagai penggerak utama kehidupan sekolah sekaligus pengasuh</w:t>
      </w:r>
      <w:r w:rsidR="0095348E">
        <w:rPr>
          <w:rFonts w:ascii="Times New Roman" w:hAnsi="Times New Roman" w:cs="Times New Roman"/>
        </w:rPr>
        <w:t xml:space="preserve"> untuk seluruh elemen yang ada di sekolah yang dipimpinnya. </w:t>
      </w:r>
      <w:r w:rsidR="005E2E7C" w:rsidRPr="005E2E7C">
        <w:rPr>
          <w:rFonts w:ascii="Times New Roman" w:hAnsi="Times New Roman" w:cs="Times New Roman"/>
          <w:lang w:val="id"/>
        </w:rPr>
        <w:t xml:space="preserve"> </w:t>
      </w:r>
      <w:r w:rsidR="0095348E">
        <w:rPr>
          <w:rFonts w:ascii="Times New Roman" w:hAnsi="Times New Roman" w:cs="Times New Roman"/>
        </w:rPr>
        <w:t xml:space="preserve">Disamping itu, kepala </w:t>
      </w:r>
      <w:r w:rsidR="005E2E7C" w:rsidRPr="005E2E7C">
        <w:rPr>
          <w:rFonts w:ascii="Times New Roman" w:hAnsi="Times New Roman" w:cs="Times New Roman"/>
          <w:lang w:val="id"/>
        </w:rPr>
        <w:t>sekolah juga diberdayakan untuk mengembangkan usaha sekolah, terlepas dari apakah mereka menetapkan visi</w:t>
      </w:r>
      <w:r w:rsidR="00E11975">
        <w:rPr>
          <w:rFonts w:ascii="Times New Roman" w:hAnsi="Times New Roman" w:cs="Times New Roman"/>
        </w:rPr>
        <w:t xml:space="preserve"> dan misi ataupun tidak menerapkannya</w:t>
      </w:r>
      <w:r w:rsidR="005E2E7C" w:rsidRPr="005E2E7C">
        <w:rPr>
          <w:rFonts w:ascii="Times New Roman" w:hAnsi="Times New Roman" w:cs="Times New Roman"/>
          <w:lang w:val="id"/>
        </w:rPr>
        <w:t xml:space="preserve">. </w:t>
      </w:r>
      <w:r w:rsidR="00DF0DFF">
        <w:rPr>
          <w:rFonts w:ascii="Times New Roman" w:hAnsi="Times New Roman" w:cs="Times New Roman"/>
        </w:rPr>
        <w:t>P</w:t>
      </w:r>
      <w:r w:rsidR="005E2E7C" w:rsidRPr="005E2E7C">
        <w:rPr>
          <w:rFonts w:ascii="Times New Roman" w:hAnsi="Times New Roman" w:cs="Times New Roman"/>
          <w:lang w:val="id"/>
        </w:rPr>
        <w:t>eraturan sekolah dan sistem informasi administrasi kemudian harus dikembangkan. Semua ini dilakukan oleh kepala sekolah mengingat semakin banyak kompetitif antar sekolah, sehingga setiap sekolah dapat mencapai serangkaian hasil yang unik.</w:t>
      </w:r>
      <w:r w:rsidR="005E2E7C">
        <w:rPr>
          <w:rFonts w:ascii="Times New Roman" w:hAnsi="Times New Roman" w:cs="Times New Roman"/>
        </w:rPr>
        <w:t xml:space="preserve"> </w:t>
      </w:r>
      <w:r w:rsidR="005E2E7C" w:rsidRPr="005E2E7C">
        <w:rPr>
          <w:rFonts w:ascii="Times New Roman" w:hAnsi="Times New Roman" w:cs="Times New Roman"/>
          <w:lang w:val="id"/>
        </w:rPr>
        <w:t>Bahkan, faktanya beberapa sekolah berhasil melakukan lompatan yang sangat besar dalam kualitas beberapa kepala sekolah, terutama di sekolah. Meningkatkan mutu sekolah bukan</w:t>
      </w:r>
      <w:r w:rsidR="00DF0DFF">
        <w:rPr>
          <w:rFonts w:ascii="Times New Roman" w:hAnsi="Times New Roman" w:cs="Times New Roman"/>
        </w:rPr>
        <w:t xml:space="preserve"> </w:t>
      </w:r>
      <w:r w:rsidR="005E2E7C" w:rsidRPr="005E2E7C">
        <w:rPr>
          <w:rFonts w:ascii="Times New Roman" w:hAnsi="Times New Roman" w:cs="Times New Roman"/>
          <w:lang w:val="id"/>
        </w:rPr>
        <w:t>merupakan tugas sendiri, dan mengakui bahwa masih ada pemangku kepentingan yang tertarik untuk meningkatka kualitas sekolah bersama. Harapan yang sama untuk menghasilkan generasi masa depan mereka menjadi lebih baik. Bersama dengan semangat mereka percaya bahwa mereka dapat memainkan peran ganda untuk miningkatkan kualitas sekolah atau menghancurkan keberadaan sekolah</w:t>
      </w:r>
      <w:r w:rsidR="00AF0252" w:rsidRPr="00F40B0D">
        <w:rPr>
          <w:rFonts w:ascii="Times New Roman" w:hAnsi="Times New Roman" w:cs="Times New Roman"/>
          <w:lang w:val="id"/>
        </w:rPr>
        <w:t xml:space="preserve"> </w:t>
      </w:r>
      <w:r w:rsidR="00AF0252">
        <w:rPr>
          <w:rFonts w:ascii="Times New Roman" w:hAnsi="Times New Roman" w:cs="Times New Roman"/>
          <w:lang w:val="en-US"/>
        </w:rPr>
        <w:fldChar w:fldCharType="begin" w:fldLock="1"/>
      </w:r>
      <w:r w:rsidR="00241D9D" w:rsidRPr="00F40B0D">
        <w:rPr>
          <w:rFonts w:ascii="Times New Roman" w:hAnsi="Times New Roman" w:cs="Times New Roman"/>
          <w:lang w:val="id"/>
        </w:rPr>
        <w:instrText>ADDIN CSL_CITATION {"citationItems":[{"id":"ITEM-1","itemData":{"author":[{"dropping-particle":"","family":"Juharyanto, Sultoni, Arifin, I., Nurabadi","given":"A.","non-dropping-particle":"","parse-names":false,"suffix":""}],"container-title":"Sekolah Dasar: Kajian Teori dan Praktik Pendidikan","id":"ITEM-1","issue":"01","issued":{"date-parts":[["2019"]]},"page":"1-10","title":"Principal's Leadership in Strengthening the Role of Multi-Stakeholders Forum: Problems and Solutive Strategies for Improving the Quality of One Roof Junior Secondary School in Remote Areas","type":"article-journal","volume":"82"},"uris":["http://www.mendeley.com/documents/?uuid=94d6763b-752f-4fe4-a2ff-dcf81f5d142e"]}],"mendeley":{"formattedCitation":"(Juharyanto, Sultoni, Arifin, I., Nurabadi, 2019)","plainTextFormattedCitation":"(Juharyanto, Sultoni, Arifin, I., Nurabadi, 2019)","previouslyFormattedCitation":"(Juharyanto, Sultoni, Arifin, I., Nurabadi, 2019)"},"properties":{"noteIndex":0},"schema":"https://github.com/citation-style-language/schema/raw/master/csl-citation.json"}</w:instrText>
      </w:r>
      <w:r w:rsidR="00AF0252">
        <w:rPr>
          <w:rFonts w:ascii="Times New Roman" w:hAnsi="Times New Roman" w:cs="Times New Roman"/>
          <w:lang w:val="en-US"/>
        </w:rPr>
        <w:fldChar w:fldCharType="separate"/>
      </w:r>
      <w:r w:rsidR="00AF0252" w:rsidRPr="00F40B0D">
        <w:rPr>
          <w:rFonts w:ascii="Times New Roman" w:hAnsi="Times New Roman" w:cs="Times New Roman"/>
          <w:noProof/>
          <w:lang w:val="id"/>
        </w:rPr>
        <w:t>(Juharyanto, Sultoni, Arifin, I., Nurabadi, 2019)</w:t>
      </w:r>
      <w:r w:rsidR="00AF0252">
        <w:rPr>
          <w:rFonts w:ascii="Times New Roman" w:hAnsi="Times New Roman" w:cs="Times New Roman"/>
          <w:lang w:val="en-US"/>
        </w:rPr>
        <w:fldChar w:fldCharType="end"/>
      </w:r>
      <w:r w:rsidR="005E2E7C" w:rsidRPr="005E2E7C">
        <w:rPr>
          <w:rFonts w:ascii="Times New Roman" w:hAnsi="Times New Roman" w:cs="Times New Roman"/>
          <w:lang w:val="id"/>
        </w:rPr>
        <w:t>.</w:t>
      </w:r>
      <w:r w:rsidR="005E2E7C">
        <w:rPr>
          <w:rFonts w:ascii="Times New Roman" w:hAnsi="Times New Roman" w:cs="Times New Roman"/>
        </w:rPr>
        <w:t xml:space="preserve"> </w:t>
      </w:r>
      <w:r w:rsidR="005E2E7C" w:rsidRPr="005E2E7C">
        <w:rPr>
          <w:rFonts w:ascii="Times New Roman" w:hAnsi="Times New Roman" w:cs="Times New Roman"/>
        </w:rPr>
        <w:t xml:space="preserve">Menghadirkan banyak tantangan dalam hal pendidikan, dan pembelajaran, namun ini </w:t>
      </w:r>
      <w:r w:rsidR="00DF0DFF">
        <w:rPr>
          <w:rFonts w:ascii="Times New Roman" w:hAnsi="Times New Roman" w:cs="Times New Roman"/>
        </w:rPr>
        <w:t xml:space="preserve">akan membuka suatu peluang yang sifatnya variatif untuk mengawali adanya inisiatif </w:t>
      </w:r>
      <w:r w:rsidR="005E2E7C" w:rsidRPr="005E2E7C">
        <w:rPr>
          <w:rFonts w:ascii="Times New Roman" w:hAnsi="Times New Roman" w:cs="Times New Roman"/>
        </w:rPr>
        <w:t>menghadirkan peluang besar bagi beragam pendidikan tinggi untuk memulai inisiatif manajemen resiko yang efektif untuk meningkatkan ketahanan terhadap ketidakpastian di masa depan</w:t>
      </w:r>
      <w:r w:rsidR="00241D9D" w:rsidRPr="00F40B0D">
        <w:rPr>
          <w:rFonts w:ascii="Times New Roman" w:hAnsi="Times New Roman" w:cs="Times New Roman"/>
        </w:rPr>
        <w:t xml:space="preserve"> </w:t>
      </w:r>
      <w:r w:rsidR="00241D9D">
        <w:rPr>
          <w:rFonts w:ascii="Times New Roman" w:hAnsi="Times New Roman" w:cs="Times New Roman"/>
          <w:lang w:val="en-US"/>
        </w:rPr>
        <w:fldChar w:fldCharType="begin" w:fldLock="1"/>
      </w:r>
      <w:r w:rsidR="00241D9D" w:rsidRPr="00F40B0D">
        <w:rPr>
          <w:rFonts w:ascii="Times New Roman" w:hAnsi="Times New Roman" w:cs="Times New Roman"/>
        </w:rPr>
        <w:instrText>ADDIN CSL_CITATION {"citationItems":[{"id":"ITEM-1","itemData":{"DOI":"10.11591/ijere.v10i2.21240","ISSN":"26205440","abstract":"The objective of this present research was to reveal how the postgraduate student perceive of or respond to the online learning process. Quantitative method was adopted in this present research. The results showed that most students who had experienced of the online learning activities encountered some obstacles because they had never conducted Learning From Home (LFH) activities before. The respondents were 428 postgraduate students who actively joined in the LFH activities. There were 316 students used the platform Zoom as the supporting application in the LFH activities. Respondents filled in Google Form, then the collected data could be quickly and accurately processed. Other respondents preferred Google Classroom, WhatsApp and other applications in following the learning activities according to the agreement and features provided in each platform. There were 408 respondents experienced Two-ways communication between the lecturers and the students during the LFH activities. They stated that the limited internet network hindered the online lecturing. There were 31 respondents declared that t</w:instrText>
      </w:r>
      <w:r w:rsidR="00241D9D" w:rsidRPr="00D257D0">
        <w:rPr>
          <w:rFonts w:ascii="Times New Roman" w:hAnsi="Times New Roman" w:cs="Times New Roman"/>
        </w:rPr>
        <w:instrText>echnology limitations hampered the online lecturing and 105 students revealed that it is the limitations in using the application that caused the online lecturing to become obstacles.","author":[{"dropping-particle":"","family":"Khuluqo","given":"Ihsana","non-dropping-particle":"El","parse-names":false,"suffix":""},{"dropping-particle":"","family":"Ghani","given":"Abdul Rahman A.","non-dropping-particle":"","parse-names":false,"suffix":""},{"dropping-particle":"","family":"Fatayan","given":"Arum","non-dropping-particle":"","parse-names":false,"suffix":""}],"container-title":"International Journal of Evaluation and Research in Education","id":"ITEM-1","issue":"2","issued":{"date-parts":[["2021"]]},"page":"615-623","title":"Postgraduate students’ perspective on supporting “learning from home” to solve the covid-19 pandemic","type":"article-journal","volume":"10"},"uris":["http://www.mendeley.com/documents/?uuid=e3164b36-5827-48a7-b1fa-0357af7fd7ea"]}],"mendeley":{"formattedCitation":"(El Khuluqo et al., 2021)","plainTextFormattedCitation":"(El Khuluqo et al., 2021)","previouslyFormattedCitation":"(El Khuluqo et al., 2021)"},"properties":{"noteIndex":0},"schema":"https://github.com/citation-style-language/schema/raw/master/csl-citation.json"}</w:instrText>
      </w:r>
      <w:r w:rsidR="00241D9D">
        <w:rPr>
          <w:rFonts w:ascii="Times New Roman" w:hAnsi="Times New Roman" w:cs="Times New Roman"/>
          <w:lang w:val="en-US"/>
        </w:rPr>
        <w:fldChar w:fldCharType="separate"/>
      </w:r>
      <w:r w:rsidR="00241D9D" w:rsidRPr="00D257D0">
        <w:rPr>
          <w:rFonts w:ascii="Times New Roman" w:hAnsi="Times New Roman" w:cs="Times New Roman"/>
          <w:noProof/>
        </w:rPr>
        <w:t>(El Khuluqo et al., 2021)</w:t>
      </w:r>
      <w:r w:rsidR="00241D9D">
        <w:rPr>
          <w:rFonts w:ascii="Times New Roman" w:hAnsi="Times New Roman" w:cs="Times New Roman"/>
          <w:lang w:val="en-US"/>
        </w:rPr>
        <w:fldChar w:fldCharType="end"/>
      </w:r>
      <w:r w:rsidR="005E2E7C" w:rsidRPr="005E2E7C">
        <w:rPr>
          <w:rFonts w:ascii="Times New Roman" w:hAnsi="Times New Roman" w:cs="Times New Roman"/>
        </w:rPr>
        <w:t>.</w:t>
      </w:r>
    </w:p>
    <w:p w14:paraId="1597D974" w14:textId="53B6CD9A" w:rsidR="005E2E7C" w:rsidRPr="00241D9D" w:rsidRDefault="005E2E7C" w:rsidP="005E2E7C">
      <w:pPr>
        <w:pStyle w:val="BodyText"/>
        <w:tabs>
          <w:tab w:val="left" w:pos="426"/>
        </w:tabs>
        <w:spacing w:after="0"/>
        <w:ind w:firstLine="567"/>
        <w:jc w:val="both"/>
        <w:rPr>
          <w:rFonts w:ascii="Times New Roman" w:hAnsi="Times New Roman" w:cs="Times New Roman"/>
          <w:lang w:val="en-US"/>
        </w:rPr>
      </w:pPr>
      <w:r w:rsidRPr="005E2E7C">
        <w:rPr>
          <w:rFonts w:ascii="Times New Roman" w:hAnsi="Times New Roman" w:cs="Times New Roman"/>
        </w:rPr>
        <w:t>Kepemimpinan adalah kemampuan</w:t>
      </w:r>
      <w:r w:rsidR="007C742C">
        <w:rPr>
          <w:rFonts w:ascii="Times New Roman" w:hAnsi="Times New Roman" w:cs="Times New Roman"/>
        </w:rPr>
        <w:t xml:space="preserve"> seseorang memberikan dampak yang dapat menjadi motivasi, himbauan, dan pengawasan terhadap pihak-pihak atau kelompok di bawah kepemimpinan tersebut. Untuk disebut pemimpin sukses atau tidak yakni bisa dilihat dari gaya seseorang dalam memimpin kelompoknya untuk bersama-sama mencapai tujuan yang telah ditentukan. Apabila didefinisikan, kepemimpinan diambil dari Bahasa Inggris yaitu leader yang bermakna memberikan pengarahan, melakukan binaan, berhak atas suatu pengaturan, penuntunan dan mempengaruhi orang lain. </w:t>
      </w:r>
      <w:r w:rsidRPr="005E2E7C">
        <w:rPr>
          <w:rFonts w:ascii="Times New Roman" w:hAnsi="Times New Roman" w:cs="Times New Roman"/>
        </w:rPr>
        <w:t>Sedangkan kata sifat “pemimpin” artinya seseorang yang berfungsi dan memiliki sifat-sifat kepemimpinan, bisa membimbing atau mampu menuntun sikap seorang atau komunitas untuk mengikuti jejak langkahnya</w:t>
      </w:r>
      <w:r w:rsidR="00241D9D" w:rsidRPr="00F40B0D">
        <w:rPr>
          <w:rFonts w:ascii="Times New Roman" w:hAnsi="Times New Roman" w:cs="Times New Roman"/>
        </w:rPr>
        <w:t xml:space="preserve">. </w:t>
      </w:r>
      <w:r w:rsidR="00C130A3">
        <w:rPr>
          <w:rFonts w:ascii="Times New Roman" w:hAnsi="Times New Roman" w:cs="Times New Roman"/>
        </w:rPr>
        <w:t xml:space="preserve">Lebih singkatnya, arti dari </w:t>
      </w:r>
      <w:r w:rsidRPr="005E2E7C">
        <w:rPr>
          <w:rFonts w:ascii="Times New Roman" w:hAnsi="Times New Roman" w:cs="Times New Roman"/>
        </w:rPr>
        <w:t>Kepemimpina</w:t>
      </w:r>
      <w:r w:rsidR="00C130A3">
        <w:rPr>
          <w:rFonts w:ascii="Times New Roman" w:hAnsi="Times New Roman" w:cs="Times New Roman"/>
        </w:rPr>
        <w:t xml:space="preserve"> ialah suatu kemampuan untuk dapat terkoneksi dengan banyak orang dengan cara-cara yang dikolaborasikan dengan yang lainnya, sehingga tercapai tujuan yang telah ditentukan. </w:t>
      </w:r>
      <w:r w:rsidR="00241D9D">
        <w:rPr>
          <w:rFonts w:ascii="Times New Roman" w:hAnsi="Times New Roman" w:cs="Times New Roman"/>
        </w:rPr>
        <w:fldChar w:fldCharType="begin" w:fldLock="1"/>
      </w:r>
      <w:r w:rsidR="00241D9D">
        <w:rPr>
          <w:rFonts w:ascii="Times New Roman" w:hAnsi="Times New Roman" w:cs="Times New Roman"/>
        </w:rPr>
        <w:instrText>ADDIN CSL_CITATION {"citationItems":[{"id":"ITEM-1","itemData":{"ISSN":"00251569","abstract":"The purpose of this study is to study and obtain empirical evidence of leadership, competence, motivation on performance with accreditation of higher education institutions that are the objectives of education quality. This research uses explanatory-causality approach in explaining the relationship between leadership, competence and motivation to performance with institution accreditation. The data source is primary. The time dimension is one shot study. Methods of data collection are surveys. Research data in the form of subject data that states leadership, competence and motivation to performance with accreditation institute of higher education. Respondents are college stakeholders. The unit of analysis is Individual. The results showed that leadership, competence and motivation have a positive effect on performance improvement. Good performance has a positive effect on improving the results of institutional accreditation. While leadership has a negative effect, competence has a positive effect and motivation has a positive effect on institution accreditation. Follow up research can be determined positive variables to improve the accreditation of institutions.","author":[{"dropping-particle":"","family":"Rahardja","given":"Untung","non-dropping-particle":"","parse-names":false,"suffix":""},{"dropping-particle":"","family":"Moeins","given":"Anoesyirwan","non-dropping-particle":"","parse-names":false,"suffix":""},{"dropping-particle":"","family":"Lutfiani","given":"Ninda","non-dropping-particle":"","parse-names":false,"suffix":""}],"container-title":"Man in India","id":"ITEM-1","issue":"24","issued":{"date-parts":[["2017"]]},"page":"179-192","title":"Leadership, competency, working motivation and performance of high private education lecturer with institution accreditation B: Area kopertis IV Banten province","type":"article-journal","volume":"97"},"uris":["http://www.mendeley.com/documents/?uuid=103e77c2-9701-4ad2-b0a3-3c57cf5e2fa0"]}],"mendeley":{"formattedCitation":"(Rahardja et al., 2017)","plainTextFormattedCitation":"(Rahardja et al., 2017)","previouslyFormattedCitation":"(Rahardja et al., 2017)"},"properties":{"noteIndex":0},"schema":"https://github.com/citation-style-language/schema/raw/master/csl-citation.json"}</w:instrText>
      </w:r>
      <w:r w:rsidR="00241D9D">
        <w:rPr>
          <w:rFonts w:ascii="Times New Roman" w:hAnsi="Times New Roman" w:cs="Times New Roman"/>
        </w:rPr>
        <w:fldChar w:fldCharType="separate"/>
      </w:r>
      <w:r w:rsidR="00241D9D" w:rsidRPr="00241D9D">
        <w:rPr>
          <w:rFonts w:ascii="Times New Roman" w:hAnsi="Times New Roman" w:cs="Times New Roman"/>
          <w:noProof/>
        </w:rPr>
        <w:t>(Rahardja et al., 2017)</w:t>
      </w:r>
      <w:r w:rsidR="00241D9D">
        <w:rPr>
          <w:rFonts w:ascii="Times New Roman" w:hAnsi="Times New Roman" w:cs="Times New Roman"/>
        </w:rPr>
        <w:fldChar w:fldCharType="end"/>
      </w:r>
      <w:r w:rsidR="00241D9D">
        <w:rPr>
          <w:rFonts w:ascii="Times New Roman" w:hAnsi="Times New Roman" w:cs="Times New Roman"/>
          <w:lang w:val="en-US"/>
        </w:rPr>
        <w:t>.</w:t>
      </w:r>
    </w:p>
    <w:p w14:paraId="1594C34B" w14:textId="2C4091BF" w:rsidR="005E2E7C" w:rsidRPr="00716AEA" w:rsidRDefault="000771D8" w:rsidP="000771D8">
      <w:pPr>
        <w:pStyle w:val="BodyText"/>
        <w:tabs>
          <w:tab w:val="left" w:pos="426"/>
        </w:tabs>
        <w:spacing w:after="0"/>
        <w:ind w:firstLine="567"/>
        <w:jc w:val="both"/>
        <w:rPr>
          <w:rFonts w:ascii="Times New Roman" w:hAnsi="Times New Roman" w:cs="Times New Roman"/>
          <w:lang w:val="en-US"/>
        </w:rPr>
      </w:pPr>
      <w:r w:rsidRPr="000771D8">
        <w:rPr>
          <w:rFonts w:ascii="Times New Roman" w:hAnsi="Times New Roman" w:cs="Times New Roman"/>
        </w:rPr>
        <w:t xml:space="preserve">Pemimpin berfungsi sebagai pengambil keputusan, menawasi pelaksanaan dalam tim kepemimpinan. Pemimpin sebagai komunikator yang berhak memutuskan apa itu perintah dan bagaimana keputusannya. Menggerakan orang lain </w:t>
      </w:r>
      <w:r w:rsidR="00C130A3">
        <w:rPr>
          <w:rFonts w:ascii="Times New Roman" w:hAnsi="Times New Roman" w:cs="Times New Roman"/>
        </w:rPr>
        <w:t xml:space="preserve">supaya ia bisa melakukan apa yang telah diperintahkannya, dalam hal ini jenis perintah atau intruksinya harus spesifik. Hal ini dimaksudkan agar orang lain mengerti </w:t>
      </w:r>
      <w:r w:rsidRPr="000771D8">
        <w:rPr>
          <w:rFonts w:ascii="Times New Roman" w:hAnsi="Times New Roman" w:cs="Times New Roman"/>
        </w:rPr>
        <w:t>bagaimana cara mengerjakan perintah, pelaporan hasilnya, dan dimana lokasi mengerjakan perintah sehingga solusi dapat diterapkan secara efektif. Kemampuan ini juga berarti bahwa keputusan yang dibuat oleh pemimpin</w:t>
      </w:r>
      <w:r w:rsidR="00C130A3">
        <w:rPr>
          <w:rFonts w:ascii="Times New Roman" w:hAnsi="Times New Roman" w:cs="Times New Roman"/>
        </w:rPr>
        <w:t xml:space="preserve"> tidak berarti apabila tidak dibersamai </w:t>
      </w:r>
      <w:r w:rsidR="00C130A3">
        <w:rPr>
          <w:rFonts w:ascii="Times New Roman" w:hAnsi="Times New Roman" w:cs="Times New Roman"/>
        </w:rPr>
        <w:lastRenderedPageBreak/>
        <w:t xml:space="preserve">dengan kemampuan dalam perintahnya </w:t>
      </w:r>
      <w:r w:rsidR="00241D9D">
        <w:rPr>
          <w:rFonts w:ascii="Times New Roman" w:hAnsi="Times New Roman" w:cs="Times New Roman"/>
          <w:lang w:val="en-US"/>
        </w:rPr>
        <w:fldChar w:fldCharType="begin" w:fldLock="1"/>
      </w:r>
      <w:r w:rsidR="00241D9D" w:rsidRPr="00C130A3">
        <w:rPr>
          <w:rFonts w:ascii="Times New Roman" w:hAnsi="Times New Roman" w:cs="Times New Roman"/>
        </w:rPr>
        <w:instrText>ADDIN CSL_CITATION {"citationItems":[{"id":"ITEM-1","itemData":{"DOI":"10.32663/jpsp.v8i1.937","ISSN":"2252-5270","abstract":"Penelitian ini bertujuan untuk mengetahui fungsi kepemimpinan dalam meningkatkan prestasi kerja pegawai Kantor Camat Kedurang Kabupaten Bengkulu Selatan. Karena diharapkan fungsi kepemimpinan dari camat ini nanti dapat meningkatkan prestasi kerja pegawai, sebab dalam observasi sebelumnya terindikasi bahwa prestasi kerja pegawai kecamatan masih belum maksimal. Penelitian ini termasuk dalam penelitian kualitatif deskriptif dengan mengacu pada indikator Fungsi kepemimpinan pegawai Hadari Nawawi (1992). Penelitian ini dilakukan di Kecamatan Kedurang, narasumber dari Camat Kecamatan Kedurang, Sekretaris Camat Kedurang, Kasi Pelayanan Umum Kecamatan Kedurang, Kepala Desa Keban Agung II dan Tokoh Masyarakat. Teknik pengumpulan data dilakukan dengan observasi, wawancara, dokumen dan catatan lapangan. Kemudian data dianalisis secara deskriptif kualitatif. Hasil penelitian menunjukkan bahwa prestasi kerja pegawai secara keseluruhan sudah dapat dikatakan optimal, walaupun masih ada indikator yang tidak maksimal, SOP menjadi pedoman kerja bagi pegawai, prestasi kerja pada pelayanan umum masih dikategorikan belum maksimal, namun pada fungsi partisipatif sudah maksimal terlihat dari keikutsertaan pegawai dalam kegiatan dan rencana kerja pemerintah kecamatan yang selalu diikuti dengan aktif dan konsultatif. SDM sebagian pegawai yang masih rendah sehingga tidak dapat mencerna dengan baik instruksi dari camat, seperti masih ada pegawai yang kurang termotivasi dan tidak dapat mengoperasikan komputer , dengan adanya pegawai diharapkan pekerjaan kantor dapat terselesaikan dengan tepat waktu, dan outputnya adalah pelayanan yang prima dan pemberdayaan bagi masyarakat kecamatan kedurang","author":[{"dropping-particle":"","family":"Efendi","given":"Soehito","non-dropping-particle":"","parse-names":false,"suffix":""},{"dropping-particle":"","family":"Darmawi","given":"Edi","non-dropping-particle":"","parse-names":false,"suffix":""},{"dropping-particle":"","family":"Noviyanto","given":"Hernowo","non-dropping-particle":"","parse-names":false,"suffix":""}],"container-title":"MIMBAR : Jurnal Penelitian Sosial Dan Politik","id":"ITEM-1","issue":"1","issued":{"date-parts":[["2019"]]},"page":"48","title":"Fungsi Kepemimpinan Dalam Meningkatkan Prestasi Kerja Pegawai Kantor Camat Kedurang Kabupaten Bengkulu Selatan","type":"article-journal","volume":"8"},"uris":["http://www.mendeley.com/documents/?uuid=05fc3aa1-97ec-4b4b-9201-6f59cba85f6c"]}],"mendeley":{"formattedCitation":"(Efendi et al., 2019)","plainTextFormattedCitation":"(Efendi et al., 2019)","previouslyFormattedCitation":"(Efendi et al., 2019)"},"properties":{"noteIndex":0},"schema":"https://github.com/citation-style-language/schema/raw/master/csl-citation.json"}</w:instrText>
      </w:r>
      <w:r w:rsidR="00241D9D">
        <w:rPr>
          <w:rFonts w:ascii="Times New Roman" w:hAnsi="Times New Roman" w:cs="Times New Roman"/>
          <w:lang w:val="en-US"/>
        </w:rPr>
        <w:fldChar w:fldCharType="separate"/>
      </w:r>
      <w:r w:rsidR="00241D9D" w:rsidRPr="00C130A3">
        <w:rPr>
          <w:rFonts w:ascii="Times New Roman" w:hAnsi="Times New Roman" w:cs="Times New Roman"/>
          <w:noProof/>
        </w:rPr>
        <w:t>(Efendi et al., 2019)</w:t>
      </w:r>
      <w:r w:rsidR="00241D9D">
        <w:rPr>
          <w:rFonts w:ascii="Times New Roman" w:hAnsi="Times New Roman" w:cs="Times New Roman"/>
          <w:lang w:val="en-US"/>
        </w:rPr>
        <w:fldChar w:fldCharType="end"/>
      </w:r>
      <w:r w:rsidRPr="000771D8">
        <w:rPr>
          <w:rFonts w:ascii="Times New Roman" w:hAnsi="Times New Roman" w:cs="Times New Roman"/>
        </w:rPr>
        <w:t>.</w:t>
      </w:r>
      <w:r>
        <w:rPr>
          <w:rFonts w:ascii="Times New Roman" w:hAnsi="Times New Roman" w:cs="Times New Roman"/>
        </w:rPr>
        <w:t xml:space="preserve"> </w:t>
      </w:r>
      <w:r w:rsidRPr="000771D8">
        <w:rPr>
          <w:rFonts w:ascii="Times New Roman" w:hAnsi="Times New Roman" w:cs="Times New Roman"/>
        </w:rPr>
        <w:t xml:space="preserve">Ketika seorang mengambil keputusan, </w:t>
      </w:r>
      <w:r w:rsidR="002A7751">
        <w:rPr>
          <w:rFonts w:ascii="Times New Roman" w:hAnsi="Times New Roman" w:cs="Times New Roman"/>
        </w:rPr>
        <w:t xml:space="preserve">mayoritas dari mereka membutuhkan pertimbangan dengan diperkuat menampung ide dan saran dari orang-orang terdekat atau yang berdada dalam kepemimpinannya. </w:t>
      </w:r>
      <w:r w:rsidRPr="000771D8">
        <w:rPr>
          <w:rFonts w:ascii="Times New Roman" w:hAnsi="Times New Roman" w:cs="Times New Roman"/>
        </w:rPr>
        <w:t>Ini digunakan ketika pemimpin mencoba membuat keputusan yang membutuhkan pemikiran dan</w:t>
      </w:r>
      <w:r w:rsidR="002A7751">
        <w:rPr>
          <w:rFonts w:ascii="Times New Roman" w:hAnsi="Times New Roman" w:cs="Times New Roman"/>
        </w:rPr>
        <w:t xml:space="preserve"> setidaknya konsultasi bersama orang yang berada di bawah pimpinannya </w:t>
      </w:r>
      <w:r w:rsidR="00241D9D">
        <w:rPr>
          <w:rFonts w:ascii="Times New Roman" w:hAnsi="Times New Roman" w:cs="Times New Roman"/>
          <w:lang w:val="en-US"/>
        </w:rPr>
        <w:fldChar w:fldCharType="begin" w:fldLock="1"/>
      </w:r>
      <w:r w:rsidR="00716AEA" w:rsidRPr="002A7751">
        <w:rPr>
          <w:rFonts w:ascii="Times New Roman" w:hAnsi="Times New Roman" w:cs="Times New Roman"/>
        </w:rP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tersebut","author":[{"dropping-particle":"","family":"Afif","given":"Asafu Nur","non-dropping-particle":"","parse-names":false,"suffix":""}],"container-title":"Jurnal Mitra Manajemen","id":"ITEM-1","issue":"5","issued":{"date-parts":[["2018"]]},"page":"484-493","title":"Implementasi Fungsi Kepemimpinan Kepala Madrasah di MTs Mafatikhul Huda Jagasima","type":"article-journal","volume":"2"},"uris":["http://www.mendeley.com/documents/?uuid=b7fcace6-c601-4cdb-b1c5-b6c59b96f9a3"]}],"mendeley":{"formattedCitation":"(Afif, 2018)","plainTextFormattedCitation":"(Afif, 2018)","previouslyFormattedCitation":"(Afif, 2018)"},"properties":{"noteIndex":0},"schema":"https://github.com/citation-style-language/schema/raw/master/csl-citation.json"}</w:instrText>
      </w:r>
      <w:r w:rsidR="00241D9D">
        <w:rPr>
          <w:rFonts w:ascii="Times New Roman" w:hAnsi="Times New Roman" w:cs="Times New Roman"/>
          <w:lang w:val="en-US"/>
        </w:rPr>
        <w:fldChar w:fldCharType="separate"/>
      </w:r>
      <w:r w:rsidR="00241D9D" w:rsidRPr="002A7751">
        <w:rPr>
          <w:rFonts w:ascii="Times New Roman" w:hAnsi="Times New Roman" w:cs="Times New Roman"/>
          <w:noProof/>
        </w:rPr>
        <w:t>(Afif, 2018)</w:t>
      </w:r>
      <w:r w:rsidR="00241D9D">
        <w:rPr>
          <w:rFonts w:ascii="Times New Roman" w:hAnsi="Times New Roman" w:cs="Times New Roman"/>
          <w:lang w:val="en-US"/>
        </w:rPr>
        <w:fldChar w:fldCharType="end"/>
      </w:r>
      <w:r w:rsidRPr="000771D8">
        <w:rPr>
          <w:rFonts w:ascii="Times New Roman" w:hAnsi="Times New Roman" w:cs="Times New Roman"/>
        </w:rPr>
        <w:t>.</w:t>
      </w:r>
      <w:r>
        <w:rPr>
          <w:rFonts w:ascii="Times New Roman" w:hAnsi="Times New Roman" w:cs="Times New Roman"/>
        </w:rPr>
        <w:t xml:space="preserve"> </w:t>
      </w:r>
      <w:r w:rsidR="00FF7D56">
        <w:rPr>
          <w:rFonts w:ascii="Times New Roman" w:hAnsi="Times New Roman" w:cs="Times New Roman"/>
        </w:rPr>
        <w:t xml:space="preserve">Tujuan dari kepemimpinan yaitu </w:t>
      </w:r>
      <w:r w:rsidR="00E625F9">
        <w:rPr>
          <w:rFonts w:ascii="Times New Roman" w:hAnsi="Times New Roman" w:cs="Times New Roman"/>
        </w:rPr>
        <w:t xml:space="preserve">memperbaiki komunikasi dan hubungan yang positif antara pemimpin dan orang-orang yang dipimpinnya untuk saling bermusyawarah dalam pengambilan keputusan </w:t>
      </w:r>
      <w:r w:rsidR="00716AEA">
        <w:rPr>
          <w:rFonts w:ascii="Times New Roman" w:hAnsi="Times New Roman" w:cs="Times New Roman"/>
          <w:lang w:val="en-US"/>
        </w:rPr>
        <w:fldChar w:fldCharType="begin" w:fldLock="1"/>
      </w:r>
      <w:r w:rsidR="00716AEA" w:rsidRPr="00F40B0D">
        <w:rPr>
          <w:rFonts w:ascii="Times New Roman" w:hAnsi="Times New Roman" w:cs="Times New Roman"/>
        </w:rPr>
        <w:instrText>ADDIN CSL_CITATION {"citationItems":[{"id":"ITEM-1","itemData":{"DOI":"10.46730/japs.v1i1.10","ISSN":"2722-161X","abstract":"Kepala desa di tuntut untuk menjalankan fungsi kepemimpinannya dalam semua  aktivitas pemerintahan desa. Berperan penting dalam merencanakan dan membuat suatu keputusan yang digunakan dalam menjalankan roda pemerintahan. Desa kelapapati dalam pelaksanaannya belum berjalan dengan optimal, temuan observasi iaitu masih rendah kesadaran aparatur desa dan masyarakat dalam melaksanakan perintah yang diberikan kepala desa serta kurangnya kehadiran aparatur, lembaga kemasyarakatan dan masyarakat dalam mengikuti kegiatan Desa. Tujuan penelitian ini melihat fungsi kepemimpinan kepala desa kelapapati dengan melihat fungsi instruktif, konsultatif, partisipatif dan delegasi. Menggunakan pendekatan kuantitatif dengan menyebarkan kuesioner kepada aparatur desa serta unsur-unsur desa yang terlibat. Temuan penelitian tentang pelaksanaan fungsi kepemimpinan didesa Kelapapati adalah cukup baik.","author":[{"dropping-particle":"","family":"Afrizal","given":"Dedy","non-dropping-particle":"","parse-names":false,"suffix":""},{"dropping-particle":"","family":"Saputra","given":"Riko","non-dropping-particle":"","parse-names":false,"suffix":""},{"dropping-particle":"","family":"Wahyuni","given":"Lilis","non-dropping-particle"</w:instrText>
      </w:r>
      <w:r w:rsidR="00716AEA">
        <w:rPr>
          <w:rFonts w:ascii="Times New Roman" w:hAnsi="Times New Roman" w:cs="Times New Roman"/>
          <w:lang w:val="en-US"/>
        </w:rPr>
        <w:instrText>:"","parse-names":false,"suffix":""},{"dropping-particle":"","family":"Erinaldi","given":"Erinaldi","non-dropping-particle":"","parse-names":false,"suffix":""}],"container-title":"Jurnal Administrasi Politik dan Sosial","id":"ITEM-1","issue":"1","issued":{"date-parts":[["2020"]]},"page":"1-8","title":"Fungsi Instruktif, Konsultatif, Partisipatif dan Delegasi Dalam Melihat Fungsi Kepemimpinan Kepala Desa Kelapapati Kabupaten Bengkalis","type":"article-journal","volume":"1"},"uris":["http://www.mendeley.com/documents/?uuid=3c2fa512-82e0-4432-99b6-8b224e941b8b"]}],"mendeley":{"formattedCitation":"(Afrizal et al., 2020)","plainTextFormattedCitation":"(Afrizal et al., 2020)","previouslyFormattedCitation":"(Afrizal et al., 2020)"},"properties":{"noteIndex":0},"schema":"https://github.com/citation-style-language/schema/raw/master/csl-citation.json"}</w:instrText>
      </w:r>
      <w:r w:rsidR="00716AEA">
        <w:rPr>
          <w:rFonts w:ascii="Times New Roman" w:hAnsi="Times New Roman" w:cs="Times New Roman"/>
          <w:lang w:val="en-US"/>
        </w:rPr>
        <w:fldChar w:fldCharType="separate"/>
      </w:r>
      <w:r w:rsidR="00716AEA" w:rsidRPr="00716AEA">
        <w:rPr>
          <w:rFonts w:ascii="Times New Roman" w:hAnsi="Times New Roman" w:cs="Times New Roman"/>
          <w:noProof/>
          <w:lang w:val="en-US"/>
        </w:rPr>
        <w:t>(Afrizal et al., 2020)</w:t>
      </w:r>
      <w:r w:rsidR="00716AEA">
        <w:rPr>
          <w:rFonts w:ascii="Times New Roman" w:hAnsi="Times New Roman" w:cs="Times New Roman"/>
          <w:lang w:val="en-US"/>
        </w:rPr>
        <w:fldChar w:fldCharType="end"/>
      </w:r>
      <w:r w:rsidRPr="000771D8">
        <w:rPr>
          <w:rFonts w:ascii="Times New Roman" w:hAnsi="Times New Roman" w:cs="Times New Roman"/>
        </w:rPr>
        <w:t>.</w:t>
      </w:r>
      <w:r>
        <w:rPr>
          <w:rFonts w:ascii="Times New Roman" w:hAnsi="Times New Roman" w:cs="Times New Roman"/>
        </w:rPr>
        <w:t xml:space="preserve"> </w:t>
      </w:r>
      <w:r w:rsidRPr="000771D8">
        <w:rPr>
          <w:rFonts w:ascii="Times New Roman" w:hAnsi="Times New Roman" w:cs="Times New Roman"/>
        </w:rPr>
        <w:t xml:space="preserve">Fungsi ini dilakukan melalui persetujuan atau pendelegasian wewenang untuk mengambil atau menentukan keputusan yang disepakati melalui persetujuan maupun tanpa persetujuan. Pemberian wewenang membuat atau menetapkan keputusan, pemimpin harus mempercayai bawahan mereka untuk melakukan tugas mereka secara bertanggung jawab </w:t>
      </w:r>
      <w:r w:rsidR="00716AEA">
        <w:rPr>
          <w:rFonts w:ascii="Times New Roman" w:hAnsi="Times New Roman" w:cs="Times New Roman"/>
        </w:rPr>
        <w:fldChar w:fldCharType="begin" w:fldLock="1"/>
      </w:r>
      <w:r w:rsidR="00716AEA">
        <w:rPr>
          <w:rFonts w:ascii="Times New Roman" w:hAnsi="Times New Roman" w:cs="Times New Roman"/>
        </w:rPr>
        <w:instrText>ADDIN CSL_CITATION {"citationItems":[{"id":"ITEM-1","itemData":{"DOI":"10.31538/ndh.v4i1.182","abstract":"The head of the madrasa is a leader who has a big responsibility to be able to improve the quality of education in an educational institution. The quality of the institution's education will be able to improve if the head of the madrasa is able to carry out tasks and work properly in accordance with the principal functions of leadership. The leadership function that must be possessed by the head of the madrasa includes Idealism, intellectual, caring and charisma. Improving the quality of education is one of the efforts that can be made to develop human resources for national development. Quality education institutions can be seen from three things, namely input (resources owned), process and output (graduates). Therefore from formal education in schools it is expected that students can develop optimally all the potential that exists in them. So that the school will be able to print graduates who have competency and have high competitiveness.  ","author":[{"dropping-particle":"","family":"Krisbiyanto","given":"Achmad","non-dropping-particle":"","parse-names":false,"suffix":""}],"container-title":"Nidhomul Haq : Jurnal Manajemen Pendidikan Islam","id":"ITEM-1","issue":"1","issued":{"date-parts":[["2019"]]},"page":"52-69","title":"Efektifitas Kepemimpinan Kepala Madrasah terhadap Mutu Pendidikan MTsN 2 Mojokerto","type":"article-journal","volume":"4"},"uris":["http://www.mendeley.com/documents/?uuid=33f8c67a-30cb-42c6-a4c7-3147b109d3e8"]}],"mendeley":{"formattedCitation":"(Krisbiyanto, 2019)","plainTextFormattedCitation":"(Krisbiyanto, 2019)","previouslyFormattedCitation":"(Krisbiyanto, 2019)"},"properties":{"noteIndex":0},"schema":"https://github.com/citation-style-language/schema/raw/master/csl-citation.json"}</w:instrText>
      </w:r>
      <w:r w:rsidR="00716AEA">
        <w:rPr>
          <w:rFonts w:ascii="Times New Roman" w:hAnsi="Times New Roman" w:cs="Times New Roman"/>
        </w:rPr>
        <w:fldChar w:fldCharType="separate"/>
      </w:r>
      <w:r w:rsidR="00716AEA" w:rsidRPr="00716AEA">
        <w:rPr>
          <w:rFonts w:ascii="Times New Roman" w:hAnsi="Times New Roman" w:cs="Times New Roman"/>
          <w:noProof/>
        </w:rPr>
        <w:t>(Krisbiyanto, 2019)</w:t>
      </w:r>
      <w:r w:rsidR="00716AEA">
        <w:rPr>
          <w:rFonts w:ascii="Times New Roman" w:hAnsi="Times New Roman" w:cs="Times New Roman"/>
        </w:rPr>
        <w:fldChar w:fldCharType="end"/>
      </w:r>
      <w:r w:rsidR="00716AEA" w:rsidRPr="00F40B0D">
        <w:rPr>
          <w:rFonts w:ascii="Times New Roman" w:hAnsi="Times New Roman" w:cs="Times New Roman"/>
        </w:rPr>
        <w:t xml:space="preserve">. </w:t>
      </w:r>
      <w:r w:rsidR="00D257D0">
        <w:rPr>
          <w:rFonts w:ascii="Times New Roman" w:hAnsi="Times New Roman" w:cs="Times New Roman"/>
        </w:rPr>
        <w:t xml:space="preserve">Pengendalian berfungsi sebagai pengaturan terhadap suatu kepemimpinan supaya dapat berjalan efektif dan dapat mengkoordinasikan kegiatan kelompoknya dengan baik. </w:t>
      </w:r>
      <w:r w:rsidR="00D257D0" w:rsidRPr="00D257D0">
        <w:rPr>
          <w:rFonts w:ascii="Times New Roman" w:hAnsi="Times New Roman" w:cs="Times New Roman"/>
        </w:rPr>
        <w:t>Pengendalian kepemimpinan dapat efektif apabila</w:t>
      </w:r>
      <w:r w:rsidR="00D257D0">
        <w:rPr>
          <w:rFonts w:ascii="Times New Roman" w:hAnsi="Times New Roman" w:cs="Times New Roman"/>
          <w:b/>
          <w:bCs/>
        </w:rPr>
        <w:t xml:space="preserve"> </w:t>
      </w:r>
      <w:r w:rsidRPr="000771D8">
        <w:rPr>
          <w:rFonts w:ascii="Times New Roman" w:hAnsi="Times New Roman" w:cs="Times New Roman"/>
        </w:rPr>
        <w:t xml:space="preserve">mewujudkannya melalui tindakan memimpin, mengarahkan, megkoordinasikan dan mengawasi </w:t>
      </w:r>
      <w:r w:rsidR="00716AEA">
        <w:rPr>
          <w:rFonts w:ascii="Times New Roman" w:hAnsi="Times New Roman" w:cs="Times New Roman"/>
        </w:rPr>
        <w:fldChar w:fldCharType="begin" w:fldLock="1"/>
      </w:r>
      <w:r w:rsidR="00716AEA">
        <w:rPr>
          <w:rFonts w:ascii="Times New Roman" w:hAnsi="Times New Roman" w:cs="Times New Roman"/>
        </w:rPr>
        <w:instrText>ADDIN CSL_CITATION {"citationItems":[{"id":"ITEM-1","itemData":{"DOI":"10.32663/jpsp.v8i1.937","ISSN":"2252-5270","abstract":"Penelitian ini bertujuan untuk mengetahui fungsi kepemimpinan dalam meningkatkan prestasi kerja pegawai Kantor Camat Kedurang Kabupaten Bengkulu Selatan. Karena diharapkan fungsi kepemimpinan dari camat ini nanti dapat meningkatkan prestasi kerja pegawai, sebab dalam observasi sebelumnya terindikasi bahwa prestasi kerja pegawai kecamatan masih belum maksimal. Penelitian ini termasuk dalam penelitian kualitatif deskriptif dengan mengacu pada indikator Fungsi kepemimpinan pegawai Hadari Nawawi (1992). Penelitian ini dilakukan di Kecamatan Kedurang, narasumber dari Camat Kecamatan Kedurang, Sekretaris Camat Kedurang, Kasi Pelayanan Umum Kecamatan Kedurang, Kepala Desa Keban Agung II dan Tokoh Masyarakat. Teknik pengumpulan data dilakukan dengan observasi, wawancara, dokumen dan catatan lapangan. Kemudian data dianalisis secara deskriptif kualitatif. Hasil penelitian menunjukkan bahwa prestasi kerja pegawai secara keseluruhan sudah dapat dikatakan optimal, walaupun masih ada indikator yang tidak maksimal, SOP menjadi pedoman kerja bagi pegawai, prestasi kerja pada pelayanan umum masih dikategorikan belum maksimal, namun pada fungsi partisipatif sudah maksimal terlihat dari keikutsertaan pegawai dalam kegiatan dan rencana kerja pemerintah kecamatan yang selalu diikuti dengan aktif dan konsultatif. SDM sebagian pegawai yang masih rendah sehingga tidak dapat mencerna dengan baik instruksi dari camat, seperti masih ada pegawai yang kurang termotivasi dan tidak dapat mengoperasikan komputer , dengan adanya pegawai diharapkan pekerjaan kantor dapat terselesaikan dengan tepat waktu, dan outputnya adalah pelayanan yang prima dan pemberdayaan bagi masyarakat kecamatan kedurang","author":[{"dropping-particle":"","family":"Efendi","given":"Soehito","non-dropping-particle":"","parse-names":false,"suffix":""},{"dropping-particle":"","family":"Darmawi","given":"Edi","non-dropping-particle":"","parse-names":false,"suffix":""},{"dropping-particle":"","family":"Noviyanto","given":"Hernowo","non-dropping-particle":"","parse-names":false,"suffix":""}],"container-title":"MIMBAR : Jurnal Penelitian Sosial Dan Politik","id":"ITEM-1","issue":"1","issued":{"date-parts":[["2019"]]},"page":"48","title":"Fungsi Kepemimpinan Dalam Meningkatkan Prestasi Kerja Pegawai Kantor Camat Kedurang Kabupaten Bengkulu Selatan","type":"article-journal","volume":"8"},"uris":["http://www.mendeley.com/documents/?uuid=05fc3aa1-97ec-4b4b-9201-6f59cba85f6c"]}],"mendeley":{"formattedCitation":"(Efendi et al., 2019)","plainTextFormattedCitation":"(Efendi et al., 2019)","previouslyFormattedCitation":"(Efendi et al., 2019)"},"properties":{"noteIndex":0},"schema":"https://github.com/citation-style-language/schema/raw/master/csl-citation.json"}</w:instrText>
      </w:r>
      <w:r w:rsidR="00716AEA">
        <w:rPr>
          <w:rFonts w:ascii="Times New Roman" w:hAnsi="Times New Roman" w:cs="Times New Roman"/>
        </w:rPr>
        <w:fldChar w:fldCharType="separate"/>
      </w:r>
      <w:r w:rsidR="00716AEA" w:rsidRPr="00716AEA">
        <w:rPr>
          <w:rFonts w:ascii="Times New Roman" w:hAnsi="Times New Roman" w:cs="Times New Roman"/>
          <w:noProof/>
        </w:rPr>
        <w:t>(Efendi et al., 2019)</w:t>
      </w:r>
      <w:r w:rsidR="00716AEA">
        <w:rPr>
          <w:rFonts w:ascii="Times New Roman" w:hAnsi="Times New Roman" w:cs="Times New Roman"/>
        </w:rPr>
        <w:fldChar w:fldCharType="end"/>
      </w:r>
      <w:r w:rsidR="00716AEA">
        <w:rPr>
          <w:rFonts w:ascii="Times New Roman" w:hAnsi="Times New Roman" w:cs="Times New Roman"/>
          <w:lang w:val="en-US"/>
        </w:rPr>
        <w:t>.</w:t>
      </w:r>
    </w:p>
    <w:p w14:paraId="759CD09F" w14:textId="59339411" w:rsidR="000771D8" w:rsidRPr="00F40B0D" w:rsidRDefault="000771D8" w:rsidP="000771D8">
      <w:pPr>
        <w:pStyle w:val="BodyText"/>
        <w:tabs>
          <w:tab w:val="left" w:pos="426"/>
        </w:tabs>
        <w:spacing w:after="0"/>
        <w:ind w:firstLine="567"/>
        <w:jc w:val="both"/>
        <w:rPr>
          <w:rFonts w:ascii="Times New Roman" w:hAnsi="Times New Roman" w:cs="Times New Roman"/>
        </w:rPr>
      </w:pPr>
      <w:r w:rsidRPr="000771D8">
        <w:rPr>
          <w:rFonts w:ascii="Times New Roman" w:hAnsi="Times New Roman" w:cs="Times New Roman"/>
        </w:rPr>
        <w:t>Pemimpin yang selalu berfokus pada bukti nyata dan tidak sekedar kata-kata persuatif. Menunjukan kepemimpinan yang berorientasi kedepan. Pemimpin sebagai tameng ketika terjadi sesuatu, dan pemimpin harus selalu memimpin, sehingga pemimpin harus memberi contoh agar setiap orang dapat merasakan pengaruhnya, dimulai dari dirinya sendiri</w:t>
      </w:r>
      <w:r w:rsidR="00716AEA" w:rsidRPr="00F40B0D">
        <w:rPr>
          <w:rFonts w:ascii="Times New Roman" w:hAnsi="Times New Roman" w:cs="Times New Roman"/>
        </w:rPr>
        <w:t xml:space="preserve"> </w:t>
      </w:r>
      <w:r w:rsidR="00716AEA">
        <w:rPr>
          <w:rFonts w:ascii="Times New Roman" w:hAnsi="Times New Roman" w:cs="Times New Roman"/>
          <w:lang w:val="en-US"/>
        </w:rPr>
        <w:fldChar w:fldCharType="begin" w:fldLock="1"/>
      </w:r>
      <w:r w:rsidR="00716AEA" w:rsidRPr="00F40B0D">
        <w:rPr>
          <w:rFonts w:ascii="Times New Roman" w:hAnsi="Times New Roman" w:cs="Times New Roman"/>
        </w:rPr>
        <w:instrText>ADDIN CSL_CITATION {"citationItems":[{"id":"ITEM-1","itemData":{"author":[{"dropping-particle":"","family":"Kuswadi","given":"Aly","non-dropping-particle":"","parse-names":false,"suffix":""}],"container-title":"Jurnal Media Pendidikan, Kependidikan dan Sosial Kemasyarakatan","id":"ITEM-1","issued":{"date-parts":[["2020"]]},"title":"Al-Hikmah Way Kanan : Nilai-Nilai Edukatif Dalam Kepemimpinan Nabi Muhammad SAW Educative Values in the Leadership of the Prophet Muhammad SAW Al-Hikmah Way Kanan :","type":"article-journal"},"uris":["http://www.mendeley.com/documents/?uuid=fd84e1d3-ce68-4818-a737-59e6719cec55"]}],"mendeley":{"formattedCitation":"(Kuswadi, 2020)","plainTextFormattedCitation":"(Kuswadi, 2020)","previouslyFormattedCitation":"(Kuswadi, 2020)"},"properties":{"noteIndex":0},"schema":"https://github.com/citation-style-language/schema/raw/master/csl-citation.json"}</w:instrText>
      </w:r>
      <w:r w:rsidR="00716AEA">
        <w:rPr>
          <w:rFonts w:ascii="Times New Roman" w:hAnsi="Times New Roman" w:cs="Times New Roman"/>
          <w:lang w:val="en-US"/>
        </w:rPr>
        <w:fldChar w:fldCharType="separate"/>
      </w:r>
      <w:r w:rsidR="00716AEA" w:rsidRPr="00F40B0D">
        <w:rPr>
          <w:rFonts w:ascii="Times New Roman" w:hAnsi="Times New Roman" w:cs="Times New Roman"/>
          <w:noProof/>
        </w:rPr>
        <w:t>(Kuswadi, 2020)</w:t>
      </w:r>
      <w:r w:rsidR="00716AEA">
        <w:rPr>
          <w:rFonts w:ascii="Times New Roman" w:hAnsi="Times New Roman" w:cs="Times New Roman"/>
          <w:lang w:val="en-US"/>
        </w:rPr>
        <w:fldChar w:fldCharType="end"/>
      </w:r>
      <w:r w:rsidR="00716AEA" w:rsidRPr="00F40B0D">
        <w:rPr>
          <w:rFonts w:ascii="Times New Roman" w:hAnsi="Times New Roman" w:cs="Times New Roman"/>
        </w:rPr>
        <w:t xml:space="preserve">. </w:t>
      </w:r>
      <w:r w:rsidR="001E605E">
        <w:rPr>
          <w:rFonts w:ascii="Times New Roman" w:hAnsi="Times New Roman" w:cs="Times New Roman"/>
        </w:rPr>
        <w:t xml:space="preserve">Untuk itu, ia harus memiliki kemampuan yang adil dan bisa berperan sebagai penengah, bisa menyelesaikan suatu permasalahan dan dapat menjadi sumber informasi untuk orang atau kelompok di bawah kepemimpinannya </w:t>
      </w:r>
      <w:r w:rsidR="00716AEA">
        <w:rPr>
          <w:rFonts w:ascii="Times New Roman" w:hAnsi="Times New Roman" w:cs="Times New Roman"/>
        </w:rPr>
        <w:fldChar w:fldCharType="begin" w:fldLock="1"/>
      </w:r>
      <w:r w:rsidR="00716AEA">
        <w:rPr>
          <w:rFonts w:ascii="Times New Roman" w:hAnsi="Times New Roman" w:cs="Times New Roman"/>
        </w:rPr>
        <w:instrText>ADDIN CSL_CITATION {"citationItems":[{"id":"ITEM-1","itemData":{"DOI":"10.21043/quality.v7i2.6039","ISSN":"2355-0333","abstract":"… mengembangkan model-model pembelajaran yang inovatif. Ancok (2012) memaparkan bahwa inovasi adalah suatu perubahan dari sesuatu hal, baik bersifat inkremental … pembelajaran dan juga penyusunan kurikulum plus yang dimiliki oleh madrasah …","author":[{"dropping-particle":"","family":"Muflihah","given":"Anik","non-dropping-particle":"","parse-names":false,"suffix":""},{"dropping-particle":"","family":"Haqiqi","given":"Arghob Khofya","non-dropping-particle":"","parse-names":false,"suffix":""}],"container-title":"Quality","id":"ITEM-1","issue":"2","issued":{"date-parts":[["2019"]]},"page":"48","title":"Peran Kepala Sekolah Dalam Meningkatkan Manajemen Mutu Pendidikan Di Madrasah Ibtidaiyah","type":"article-journal","volume":"7"},"uris":["http://www.mendeley.com/documents/?uuid=0d31638f-06d9-4df3-876f-15bf5bfa0d0a"]}],"mendeley":{"formattedCitation":"(Muflihah &amp; Haqiqi, 2019)","plainTextFormattedCitation":"(Muflihah &amp; Haqiqi, 2019)","previouslyFormattedCitation":"(Muflihah &amp; Haqiqi, 2019)"},"properties":{"noteIndex":0},"schema":"https://github.com/citation-style-language/schema/raw/master/csl-citation.json"}</w:instrText>
      </w:r>
      <w:r w:rsidR="00716AEA">
        <w:rPr>
          <w:rFonts w:ascii="Times New Roman" w:hAnsi="Times New Roman" w:cs="Times New Roman"/>
        </w:rPr>
        <w:fldChar w:fldCharType="separate"/>
      </w:r>
      <w:r w:rsidR="00716AEA" w:rsidRPr="00716AEA">
        <w:rPr>
          <w:rFonts w:ascii="Times New Roman" w:hAnsi="Times New Roman" w:cs="Times New Roman"/>
          <w:noProof/>
        </w:rPr>
        <w:t>(Muflihah &amp; Haqiqi, 2019)</w:t>
      </w:r>
      <w:r w:rsidR="00716AEA">
        <w:rPr>
          <w:rFonts w:ascii="Times New Roman" w:hAnsi="Times New Roman" w:cs="Times New Roman"/>
        </w:rPr>
        <w:fldChar w:fldCharType="end"/>
      </w:r>
      <w:r w:rsidR="00716AEA" w:rsidRPr="00F40B0D">
        <w:rPr>
          <w:rFonts w:ascii="Times New Roman" w:hAnsi="Times New Roman" w:cs="Times New Roman"/>
        </w:rPr>
        <w:t xml:space="preserve">. </w:t>
      </w:r>
      <w:r w:rsidR="001E605E">
        <w:rPr>
          <w:rFonts w:ascii="Times New Roman" w:hAnsi="Times New Roman" w:cs="Times New Roman"/>
        </w:rPr>
        <w:t xml:space="preserve">Untuk itu, bagi seorang pemimpin yang paling penting harus ada di dalam dirinya adalah jiwa kepemimpinan yang tinggi, maknanya ia juga dapat mengelola kondisi-kondisi yang terjadi di luar perencanaan yang memiliki risiko serta dampak yang cukup serius untuk para tenaga didik, murid, wali murid </w:t>
      </w:r>
      <w:r w:rsidR="001E605E" w:rsidRPr="001E605E">
        <w:rPr>
          <w:rFonts w:ascii="Times New Roman" w:hAnsi="Times New Roman" w:cs="Times New Roman"/>
        </w:rPr>
        <w:t>dan</w:t>
      </w:r>
      <w:r w:rsidR="001E605E" w:rsidRPr="001E605E">
        <w:rPr>
          <w:rFonts w:ascii="Times New Roman" w:hAnsi="Times New Roman" w:cs="Times New Roman"/>
          <w:i/>
          <w:iCs/>
        </w:rPr>
        <w:t xml:space="preserve"> stakeho</w:t>
      </w:r>
      <w:r w:rsidR="001E605E">
        <w:rPr>
          <w:rFonts w:ascii="Times New Roman" w:hAnsi="Times New Roman" w:cs="Times New Roman"/>
          <w:i/>
          <w:iCs/>
        </w:rPr>
        <w:t>l</w:t>
      </w:r>
      <w:r w:rsidR="001E605E" w:rsidRPr="001E605E">
        <w:rPr>
          <w:rFonts w:ascii="Times New Roman" w:hAnsi="Times New Roman" w:cs="Times New Roman"/>
          <w:i/>
          <w:iCs/>
        </w:rPr>
        <w:t>der.</w:t>
      </w:r>
      <w:r w:rsidR="001E605E">
        <w:rPr>
          <w:rFonts w:ascii="Times New Roman" w:hAnsi="Times New Roman" w:cs="Times New Roman"/>
        </w:rPr>
        <w:t xml:space="preserve"> </w:t>
      </w:r>
    </w:p>
    <w:p w14:paraId="56E7641A" w14:textId="7B20B260" w:rsidR="00707084" w:rsidRDefault="00707084" w:rsidP="005E2E7C">
      <w:pPr>
        <w:pStyle w:val="BodyText"/>
        <w:tabs>
          <w:tab w:val="left" w:pos="426"/>
        </w:tabs>
        <w:spacing w:after="0"/>
        <w:ind w:firstLine="567"/>
        <w:jc w:val="both"/>
        <w:rPr>
          <w:rFonts w:ascii="Times New Roman" w:hAnsi="Times New Roman" w:cs="Times New Roman"/>
          <w:color w:val="000000"/>
        </w:rPr>
      </w:pPr>
    </w:p>
    <w:p w14:paraId="05F814DD" w14:textId="77777777" w:rsidR="00707084" w:rsidRDefault="008549C8">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4070170B" w14:textId="2F20F9F3" w:rsidR="00707084" w:rsidRPr="00F40B0D" w:rsidRDefault="000771D8" w:rsidP="00AC42E7">
      <w:pPr>
        <w:spacing w:after="0"/>
        <w:ind w:firstLine="567"/>
        <w:jc w:val="both"/>
        <w:rPr>
          <w:rFonts w:ascii="Times New Roman" w:hAnsi="Times New Roman" w:cs="Times New Roman"/>
        </w:rPr>
      </w:pPr>
      <w:r w:rsidRPr="000771D8">
        <w:rPr>
          <w:rFonts w:ascii="Times New Roman" w:hAnsi="Times New Roman" w:cs="Times New Roman"/>
        </w:rPr>
        <w:t xml:space="preserve">Pendekatan yang digunakan untuk penelitian ini adalah studi kasus. </w:t>
      </w:r>
      <w:r w:rsidR="001E605E">
        <w:rPr>
          <w:rFonts w:ascii="Times New Roman" w:hAnsi="Times New Roman" w:cs="Times New Roman"/>
        </w:rPr>
        <w:t xml:space="preserve">Yang mana </w:t>
      </w:r>
      <w:r w:rsidRPr="000771D8">
        <w:rPr>
          <w:rFonts w:ascii="Times New Roman" w:hAnsi="Times New Roman" w:cs="Times New Roman"/>
        </w:rPr>
        <w:t>Studi kasus</w:t>
      </w:r>
      <w:r w:rsidR="001E605E">
        <w:rPr>
          <w:rFonts w:ascii="Times New Roman" w:hAnsi="Times New Roman" w:cs="Times New Roman"/>
        </w:rPr>
        <w:t xml:space="preserve"> ialah suatu permasalahan yang dapat melibatkan perseorangan maupun suatu kelompok tertentu. Dijelaskan oleh </w:t>
      </w:r>
      <w:r w:rsidRPr="000771D8">
        <w:rPr>
          <w:rFonts w:ascii="Times New Roman" w:hAnsi="Times New Roman" w:cs="Times New Roman"/>
        </w:rPr>
        <w:t>Creswell</w:t>
      </w:r>
      <w:r w:rsidR="001678C0">
        <w:rPr>
          <w:rFonts w:ascii="Times New Roman" w:hAnsi="Times New Roman" w:cs="Times New Roman"/>
        </w:rPr>
        <w:t xml:space="preserve">, ada beberapa term untuk mengartikan kata kasus ini, menurutnya kasus adalah suatu sistem yang saling berkaitan dengan kejadian, waktu, tempat, dan pelaku yang mana di dalamnya juga memuat informasi untuk dijadikan data-data penguatnya terkait dengan respon dari kejadian tersebut. </w:t>
      </w:r>
    </w:p>
    <w:p w14:paraId="1FE0810C" w14:textId="1B5C1352" w:rsidR="00C406F5" w:rsidRPr="00C406F5" w:rsidRDefault="00B7458C" w:rsidP="00AC42E7">
      <w:pPr>
        <w:spacing w:after="0"/>
        <w:ind w:firstLine="567"/>
        <w:jc w:val="both"/>
        <w:rPr>
          <w:rFonts w:ascii="Times New Roman" w:hAnsi="Times New Roman" w:cs="Times New Roman"/>
          <w:lang w:val="id"/>
        </w:rPr>
      </w:pPr>
      <w:r>
        <w:rPr>
          <w:rFonts w:ascii="Times New Roman" w:hAnsi="Times New Roman" w:cs="Times New Roman"/>
        </w:rPr>
        <w:t xml:space="preserve">Analisis data penelitian ini memakai trianggulasi data. Yaitu suatu pengumpulan data penelitian yang menggabungkan hasil dari </w:t>
      </w:r>
      <w:r w:rsidRPr="00B7458C">
        <w:rPr>
          <w:rFonts w:ascii="Times New Roman" w:hAnsi="Times New Roman" w:cs="Times New Roman"/>
          <w:i/>
          <w:iCs/>
        </w:rPr>
        <w:t>interview,</w:t>
      </w:r>
      <w:r>
        <w:rPr>
          <w:rFonts w:ascii="Times New Roman" w:hAnsi="Times New Roman" w:cs="Times New Roman"/>
        </w:rPr>
        <w:t xml:space="preserve"> observasi dan dokumentasi. </w:t>
      </w:r>
    </w:p>
    <w:p w14:paraId="02C36B27" w14:textId="4238C87C" w:rsidR="00C406F5" w:rsidRPr="00C406F5" w:rsidRDefault="00C406F5" w:rsidP="00AC42E7">
      <w:pPr>
        <w:spacing w:after="0"/>
        <w:jc w:val="both"/>
        <w:rPr>
          <w:rFonts w:ascii="Times New Roman" w:hAnsi="Times New Roman" w:cs="Times New Roman"/>
          <w:lang w:val="id"/>
        </w:rPr>
      </w:pPr>
      <w:r w:rsidRPr="00C406F5">
        <w:rPr>
          <w:rFonts w:ascii="Times New Roman" w:hAnsi="Times New Roman" w:cs="Times New Roman"/>
          <w:noProof/>
          <w:lang w:val="id"/>
        </w:rPr>
        <w:lastRenderedPageBreak/>
        <mc:AlternateContent>
          <mc:Choice Requires="wpg">
            <w:drawing>
              <wp:anchor distT="0" distB="0" distL="114300" distR="114300" simplePos="0" relativeHeight="251664384" behindDoc="1" locked="0" layoutInCell="1" allowOverlap="1" wp14:anchorId="71BC7314" wp14:editId="36003D34">
                <wp:simplePos x="0" y="0"/>
                <wp:positionH relativeFrom="page">
                  <wp:posOffset>1433830</wp:posOffset>
                </wp:positionH>
                <wp:positionV relativeFrom="paragraph">
                  <wp:posOffset>200660</wp:posOffset>
                </wp:positionV>
                <wp:extent cx="5097145" cy="4252595"/>
                <wp:effectExtent l="5080" t="1270" r="317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145" cy="4252595"/>
                          <a:chOff x="2258" y="316"/>
                          <a:chExt cx="8027" cy="6697"/>
                        </a:xfrm>
                      </wpg:grpSpPr>
                      <wps:wsp>
                        <wps:cNvPr id="8" name="Freeform 3"/>
                        <wps:cNvSpPr>
                          <a:spLocks/>
                        </wps:cNvSpPr>
                        <wps:spPr bwMode="auto">
                          <a:xfrm>
                            <a:off x="5163" y="326"/>
                            <a:ext cx="2121" cy="459"/>
                          </a:xfrm>
                          <a:custGeom>
                            <a:avLst/>
                            <a:gdLst>
                              <a:gd name="T0" fmla="+- 0 5164 5164"/>
                              <a:gd name="T1" fmla="*/ T0 w 2121"/>
                              <a:gd name="T2" fmla="+- 0 403 326"/>
                              <a:gd name="T3" fmla="*/ 403 h 459"/>
                              <a:gd name="T4" fmla="+- 0 5170 5164"/>
                              <a:gd name="T5" fmla="*/ T4 w 2121"/>
                              <a:gd name="T6" fmla="+- 0 373 326"/>
                              <a:gd name="T7" fmla="*/ 373 h 459"/>
                              <a:gd name="T8" fmla="+- 0 5186 5164"/>
                              <a:gd name="T9" fmla="*/ T8 w 2121"/>
                              <a:gd name="T10" fmla="+- 0 349 326"/>
                              <a:gd name="T11" fmla="*/ 349 h 459"/>
                              <a:gd name="T12" fmla="+- 0 5210 5164"/>
                              <a:gd name="T13" fmla="*/ T12 w 2121"/>
                              <a:gd name="T14" fmla="+- 0 333 326"/>
                              <a:gd name="T15" fmla="*/ 333 h 459"/>
                              <a:gd name="T16" fmla="+- 0 5240 5164"/>
                              <a:gd name="T17" fmla="*/ T16 w 2121"/>
                              <a:gd name="T18" fmla="+- 0 326 326"/>
                              <a:gd name="T19" fmla="*/ 326 h 459"/>
                              <a:gd name="T20" fmla="+- 0 7208 5164"/>
                              <a:gd name="T21" fmla="*/ T20 w 2121"/>
                              <a:gd name="T22" fmla="+- 0 326 326"/>
                              <a:gd name="T23" fmla="*/ 326 h 459"/>
                              <a:gd name="T24" fmla="+- 0 7238 5164"/>
                              <a:gd name="T25" fmla="*/ T24 w 2121"/>
                              <a:gd name="T26" fmla="+- 0 333 326"/>
                              <a:gd name="T27" fmla="*/ 333 h 459"/>
                              <a:gd name="T28" fmla="+- 0 7262 5164"/>
                              <a:gd name="T29" fmla="*/ T28 w 2121"/>
                              <a:gd name="T30" fmla="+- 0 349 326"/>
                              <a:gd name="T31" fmla="*/ 349 h 459"/>
                              <a:gd name="T32" fmla="+- 0 7278 5164"/>
                              <a:gd name="T33" fmla="*/ T32 w 2121"/>
                              <a:gd name="T34" fmla="+- 0 373 326"/>
                              <a:gd name="T35" fmla="*/ 373 h 459"/>
                              <a:gd name="T36" fmla="+- 0 7284 5164"/>
                              <a:gd name="T37" fmla="*/ T36 w 2121"/>
                              <a:gd name="T38" fmla="+- 0 403 326"/>
                              <a:gd name="T39" fmla="*/ 403 h 459"/>
                              <a:gd name="T40" fmla="+- 0 7284 5164"/>
                              <a:gd name="T41" fmla="*/ T40 w 2121"/>
                              <a:gd name="T42" fmla="+- 0 709 326"/>
                              <a:gd name="T43" fmla="*/ 709 h 459"/>
                              <a:gd name="T44" fmla="+- 0 7278 5164"/>
                              <a:gd name="T45" fmla="*/ T44 w 2121"/>
                              <a:gd name="T46" fmla="+- 0 739 326"/>
                              <a:gd name="T47" fmla="*/ 739 h 459"/>
                              <a:gd name="T48" fmla="+- 0 7262 5164"/>
                              <a:gd name="T49" fmla="*/ T48 w 2121"/>
                              <a:gd name="T50" fmla="+- 0 763 326"/>
                              <a:gd name="T51" fmla="*/ 763 h 459"/>
                              <a:gd name="T52" fmla="+- 0 7238 5164"/>
                              <a:gd name="T53" fmla="*/ T52 w 2121"/>
                              <a:gd name="T54" fmla="+- 0 779 326"/>
                              <a:gd name="T55" fmla="*/ 779 h 459"/>
                              <a:gd name="T56" fmla="+- 0 7208 5164"/>
                              <a:gd name="T57" fmla="*/ T56 w 2121"/>
                              <a:gd name="T58" fmla="+- 0 785 326"/>
                              <a:gd name="T59" fmla="*/ 785 h 459"/>
                              <a:gd name="T60" fmla="+- 0 5240 5164"/>
                              <a:gd name="T61" fmla="*/ T60 w 2121"/>
                              <a:gd name="T62" fmla="+- 0 785 326"/>
                              <a:gd name="T63" fmla="*/ 785 h 459"/>
                              <a:gd name="T64" fmla="+- 0 5210 5164"/>
                              <a:gd name="T65" fmla="*/ T64 w 2121"/>
                              <a:gd name="T66" fmla="+- 0 779 326"/>
                              <a:gd name="T67" fmla="*/ 779 h 459"/>
                              <a:gd name="T68" fmla="+- 0 5186 5164"/>
                              <a:gd name="T69" fmla="*/ T68 w 2121"/>
                              <a:gd name="T70" fmla="+- 0 763 326"/>
                              <a:gd name="T71" fmla="*/ 763 h 459"/>
                              <a:gd name="T72" fmla="+- 0 5170 5164"/>
                              <a:gd name="T73" fmla="*/ T72 w 2121"/>
                              <a:gd name="T74" fmla="+- 0 739 326"/>
                              <a:gd name="T75" fmla="*/ 739 h 459"/>
                              <a:gd name="T76" fmla="+- 0 5164 5164"/>
                              <a:gd name="T77" fmla="*/ T76 w 2121"/>
                              <a:gd name="T78" fmla="+- 0 709 326"/>
                              <a:gd name="T79" fmla="*/ 709 h 459"/>
                              <a:gd name="T80" fmla="+- 0 5164 5164"/>
                              <a:gd name="T81" fmla="*/ T80 w 2121"/>
                              <a:gd name="T82" fmla="+- 0 403 326"/>
                              <a:gd name="T83" fmla="*/ 40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1" h="459">
                                <a:moveTo>
                                  <a:pt x="0" y="77"/>
                                </a:moveTo>
                                <a:lnTo>
                                  <a:pt x="6" y="47"/>
                                </a:lnTo>
                                <a:lnTo>
                                  <a:pt x="22" y="23"/>
                                </a:lnTo>
                                <a:lnTo>
                                  <a:pt x="46" y="7"/>
                                </a:lnTo>
                                <a:lnTo>
                                  <a:pt x="76" y="0"/>
                                </a:lnTo>
                                <a:lnTo>
                                  <a:pt x="2044" y="0"/>
                                </a:lnTo>
                                <a:lnTo>
                                  <a:pt x="2074" y="7"/>
                                </a:lnTo>
                                <a:lnTo>
                                  <a:pt x="2098" y="23"/>
                                </a:lnTo>
                                <a:lnTo>
                                  <a:pt x="2114" y="47"/>
                                </a:lnTo>
                                <a:lnTo>
                                  <a:pt x="2120" y="77"/>
                                </a:lnTo>
                                <a:lnTo>
                                  <a:pt x="2120" y="383"/>
                                </a:lnTo>
                                <a:lnTo>
                                  <a:pt x="2114" y="413"/>
                                </a:lnTo>
                                <a:lnTo>
                                  <a:pt x="2098" y="437"/>
                                </a:lnTo>
                                <a:lnTo>
                                  <a:pt x="2074" y="453"/>
                                </a:lnTo>
                                <a:lnTo>
                                  <a:pt x="2044" y="459"/>
                                </a:lnTo>
                                <a:lnTo>
                                  <a:pt x="76" y="459"/>
                                </a:lnTo>
                                <a:lnTo>
                                  <a:pt x="46" y="453"/>
                                </a:lnTo>
                                <a:lnTo>
                                  <a:pt x="22" y="437"/>
                                </a:lnTo>
                                <a:lnTo>
                                  <a:pt x="6" y="413"/>
                                </a:lnTo>
                                <a:lnTo>
                                  <a:pt x="0" y="383"/>
                                </a:lnTo>
                                <a:lnTo>
                                  <a:pt x="0" y="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6080" y="785"/>
                            <a:ext cx="303" cy="459"/>
                          </a:xfrm>
                          <a:custGeom>
                            <a:avLst/>
                            <a:gdLst>
                              <a:gd name="T0" fmla="+- 0 6307 6080"/>
                              <a:gd name="T1" fmla="*/ T0 w 303"/>
                              <a:gd name="T2" fmla="+- 0 785 785"/>
                              <a:gd name="T3" fmla="*/ 785 h 459"/>
                              <a:gd name="T4" fmla="+- 0 6156 6080"/>
                              <a:gd name="T5" fmla="*/ T4 w 303"/>
                              <a:gd name="T6" fmla="+- 0 785 785"/>
                              <a:gd name="T7" fmla="*/ 785 h 459"/>
                              <a:gd name="T8" fmla="+- 0 6156 6080"/>
                              <a:gd name="T9" fmla="*/ T8 w 303"/>
                              <a:gd name="T10" fmla="+- 0 1093 785"/>
                              <a:gd name="T11" fmla="*/ 1093 h 459"/>
                              <a:gd name="T12" fmla="+- 0 6080 6080"/>
                              <a:gd name="T13" fmla="*/ T12 w 303"/>
                              <a:gd name="T14" fmla="+- 0 1093 785"/>
                              <a:gd name="T15" fmla="*/ 1093 h 459"/>
                              <a:gd name="T16" fmla="+- 0 6231 6080"/>
                              <a:gd name="T17" fmla="*/ T16 w 303"/>
                              <a:gd name="T18" fmla="+- 0 1244 785"/>
                              <a:gd name="T19" fmla="*/ 1244 h 459"/>
                              <a:gd name="T20" fmla="+- 0 6382 6080"/>
                              <a:gd name="T21" fmla="*/ T20 w 303"/>
                              <a:gd name="T22" fmla="+- 0 1093 785"/>
                              <a:gd name="T23" fmla="*/ 1093 h 459"/>
                              <a:gd name="T24" fmla="+- 0 6307 6080"/>
                              <a:gd name="T25" fmla="*/ T24 w 303"/>
                              <a:gd name="T26" fmla="+- 0 1093 785"/>
                              <a:gd name="T27" fmla="*/ 1093 h 459"/>
                              <a:gd name="T28" fmla="+- 0 6307 6080"/>
                              <a:gd name="T29" fmla="*/ T28 w 303"/>
                              <a:gd name="T30" fmla="+- 0 785 785"/>
                              <a:gd name="T31" fmla="*/ 785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 h="459">
                                <a:moveTo>
                                  <a:pt x="227" y="0"/>
                                </a:moveTo>
                                <a:lnTo>
                                  <a:pt x="76" y="0"/>
                                </a:lnTo>
                                <a:lnTo>
                                  <a:pt x="76" y="308"/>
                                </a:lnTo>
                                <a:lnTo>
                                  <a:pt x="0" y="308"/>
                                </a:lnTo>
                                <a:lnTo>
                                  <a:pt x="151" y="459"/>
                                </a:lnTo>
                                <a:lnTo>
                                  <a:pt x="302" y="308"/>
                                </a:lnTo>
                                <a:lnTo>
                                  <a:pt x="227" y="308"/>
                                </a:lnTo>
                                <a:lnTo>
                                  <a:pt x="227"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4008" y="785"/>
                            <a:ext cx="4431" cy="1013"/>
                          </a:xfrm>
                          <a:custGeom>
                            <a:avLst/>
                            <a:gdLst>
                              <a:gd name="T0" fmla="+- 0 6080 4009"/>
                              <a:gd name="T1" fmla="*/ T0 w 4431"/>
                              <a:gd name="T2" fmla="+- 0 1093 785"/>
                              <a:gd name="T3" fmla="*/ 1093 h 1013"/>
                              <a:gd name="T4" fmla="+- 0 6156 4009"/>
                              <a:gd name="T5" fmla="*/ T4 w 4431"/>
                              <a:gd name="T6" fmla="+- 0 1093 785"/>
                              <a:gd name="T7" fmla="*/ 1093 h 1013"/>
                              <a:gd name="T8" fmla="+- 0 6156 4009"/>
                              <a:gd name="T9" fmla="*/ T8 w 4431"/>
                              <a:gd name="T10" fmla="+- 0 785 785"/>
                              <a:gd name="T11" fmla="*/ 785 h 1013"/>
                              <a:gd name="T12" fmla="+- 0 6307 4009"/>
                              <a:gd name="T13" fmla="*/ T12 w 4431"/>
                              <a:gd name="T14" fmla="+- 0 785 785"/>
                              <a:gd name="T15" fmla="*/ 785 h 1013"/>
                              <a:gd name="T16" fmla="+- 0 6307 4009"/>
                              <a:gd name="T17" fmla="*/ T16 w 4431"/>
                              <a:gd name="T18" fmla="+- 0 1093 785"/>
                              <a:gd name="T19" fmla="*/ 1093 h 1013"/>
                              <a:gd name="T20" fmla="+- 0 6382 4009"/>
                              <a:gd name="T21" fmla="*/ T20 w 4431"/>
                              <a:gd name="T22" fmla="+- 0 1093 785"/>
                              <a:gd name="T23" fmla="*/ 1093 h 1013"/>
                              <a:gd name="T24" fmla="+- 0 6231 4009"/>
                              <a:gd name="T25" fmla="*/ T24 w 4431"/>
                              <a:gd name="T26" fmla="+- 0 1244 785"/>
                              <a:gd name="T27" fmla="*/ 1244 h 1013"/>
                              <a:gd name="T28" fmla="+- 0 6080 4009"/>
                              <a:gd name="T29" fmla="*/ T28 w 4431"/>
                              <a:gd name="T30" fmla="+- 0 1093 785"/>
                              <a:gd name="T31" fmla="*/ 1093 h 1013"/>
                              <a:gd name="T32" fmla="+- 0 4009 4009"/>
                              <a:gd name="T33" fmla="*/ T32 w 4431"/>
                              <a:gd name="T34" fmla="+- 0 1363 785"/>
                              <a:gd name="T35" fmla="*/ 1363 h 1013"/>
                              <a:gd name="T36" fmla="+- 0 4015 4009"/>
                              <a:gd name="T37" fmla="*/ T36 w 4431"/>
                              <a:gd name="T38" fmla="+- 0 1329 785"/>
                              <a:gd name="T39" fmla="*/ 1329 h 1013"/>
                              <a:gd name="T40" fmla="+- 0 4034 4009"/>
                              <a:gd name="T41" fmla="*/ T40 w 4431"/>
                              <a:gd name="T42" fmla="+- 0 1301 785"/>
                              <a:gd name="T43" fmla="*/ 1301 h 1013"/>
                              <a:gd name="T44" fmla="+- 0 4062 4009"/>
                              <a:gd name="T45" fmla="*/ T44 w 4431"/>
                              <a:gd name="T46" fmla="+- 0 1283 785"/>
                              <a:gd name="T47" fmla="*/ 1283 h 1013"/>
                              <a:gd name="T48" fmla="+- 0 4096 4009"/>
                              <a:gd name="T49" fmla="*/ T48 w 4431"/>
                              <a:gd name="T50" fmla="+- 0 1276 785"/>
                              <a:gd name="T51" fmla="*/ 1276 h 1013"/>
                              <a:gd name="T52" fmla="+- 0 8352 4009"/>
                              <a:gd name="T53" fmla="*/ T52 w 4431"/>
                              <a:gd name="T54" fmla="+- 0 1276 785"/>
                              <a:gd name="T55" fmla="*/ 1276 h 1013"/>
                              <a:gd name="T56" fmla="+- 0 8386 4009"/>
                              <a:gd name="T57" fmla="*/ T56 w 4431"/>
                              <a:gd name="T58" fmla="+- 0 1283 785"/>
                              <a:gd name="T59" fmla="*/ 1283 h 1013"/>
                              <a:gd name="T60" fmla="+- 0 8414 4009"/>
                              <a:gd name="T61" fmla="*/ T60 w 4431"/>
                              <a:gd name="T62" fmla="+- 0 1301 785"/>
                              <a:gd name="T63" fmla="*/ 1301 h 1013"/>
                              <a:gd name="T64" fmla="+- 0 8433 4009"/>
                              <a:gd name="T65" fmla="*/ T64 w 4431"/>
                              <a:gd name="T66" fmla="+- 0 1329 785"/>
                              <a:gd name="T67" fmla="*/ 1329 h 1013"/>
                              <a:gd name="T68" fmla="+- 0 8439 4009"/>
                              <a:gd name="T69" fmla="*/ T68 w 4431"/>
                              <a:gd name="T70" fmla="+- 0 1363 785"/>
                              <a:gd name="T71" fmla="*/ 1363 h 1013"/>
                              <a:gd name="T72" fmla="+- 0 8439 4009"/>
                              <a:gd name="T73" fmla="*/ T72 w 4431"/>
                              <a:gd name="T74" fmla="+- 0 1711 785"/>
                              <a:gd name="T75" fmla="*/ 1711 h 1013"/>
                              <a:gd name="T76" fmla="+- 0 8433 4009"/>
                              <a:gd name="T77" fmla="*/ T76 w 4431"/>
                              <a:gd name="T78" fmla="+- 0 1745 785"/>
                              <a:gd name="T79" fmla="*/ 1745 h 1013"/>
                              <a:gd name="T80" fmla="+- 0 8414 4009"/>
                              <a:gd name="T81" fmla="*/ T80 w 4431"/>
                              <a:gd name="T82" fmla="+- 0 1773 785"/>
                              <a:gd name="T83" fmla="*/ 1773 h 1013"/>
                              <a:gd name="T84" fmla="+- 0 8386 4009"/>
                              <a:gd name="T85" fmla="*/ T84 w 4431"/>
                              <a:gd name="T86" fmla="+- 0 1791 785"/>
                              <a:gd name="T87" fmla="*/ 1791 h 1013"/>
                              <a:gd name="T88" fmla="+- 0 8352 4009"/>
                              <a:gd name="T89" fmla="*/ T88 w 4431"/>
                              <a:gd name="T90" fmla="+- 0 1798 785"/>
                              <a:gd name="T91" fmla="*/ 1798 h 1013"/>
                              <a:gd name="T92" fmla="+- 0 4096 4009"/>
                              <a:gd name="T93" fmla="*/ T92 w 4431"/>
                              <a:gd name="T94" fmla="+- 0 1798 785"/>
                              <a:gd name="T95" fmla="*/ 1798 h 1013"/>
                              <a:gd name="T96" fmla="+- 0 4062 4009"/>
                              <a:gd name="T97" fmla="*/ T96 w 4431"/>
                              <a:gd name="T98" fmla="+- 0 1791 785"/>
                              <a:gd name="T99" fmla="*/ 1791 h 1013"/>
                              <a:gd name="T100" fmla="+- 0 4034 4009"/>
                              <a:gd name="T101" fmla="*/ T100 w 4431"/>
                              <a:gd name="T102" fmla="+- 0 1773 785"/>
                              <a:gd name="T103" fmla="*/ 1773 h 1013"/>
                              <a:gd name="T104" fmla="+- 0 4015 4009"/>
                              <a:gd name="T105" fmla="*/ T104 w 4431"/>
                              <a:gd name="T106" fmla="+- 0 1745 785"/>
                              <a:gd name="T107" fmla="*/ 1745 h 1013"/>
                              <a:gd name="T108" fmla="+- 0 4009 4009"/>
                              <a:gd name="T109" fmla="*/ T108 w 4431"/>
                              <a:gd name="T110" fmla="+- 0 1711 785"/>
                              <a:gd name="T111" fmla="*/ 1711 h 1013"/>
                              <a:gd name="T112" fmla="+- 0 4009 4009"/>
                              <a:gd name="T113" fmla="*/ T112 w 4431"/>
                              <a:gd name="T114" fmla="+- 0 1363 785"/>
                              <a:gd name="T115" fmla="*/ 136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31" h="1013">
                                <a:moveTo>
                                  <a:pt x="2071" y="308"/>
                                </a:moveTo>
                                <a:lnTo>
                                  <a:pt x="2147" y="308"/>
                                </a:lnTo>
                                <a:lnTo>
                                  <a:pt x="2147" y="0"/>
                                </a:lnTo>
                                <a:lnTo>
                                  <a:pt x="2298" y="0"/>
                                </a:lnTo>
                                <a:lnTo>
                                  <a:pt x="2298" y="308"/>
                                </a:lnTo>
                                <a:lnTo>
                                  <a:pt x="2373" y="308"/>
                                </a:lnTo>
                                <a:lnTo>
                                  <a:pt x="2222" y="459"/>
                                </a:lnTo>
                                <a:lnTo>
                                  <a:pt x="2071" y="308"/>
                                </a:lnTo>
                                <a:close/>
                                <a:moveTo>
                                  <a:pt x="0" y="578"/>
                                </a:moveTo>
                                <a:lnTo>
                                  <a:pt x="6" y="544"/>
                                </a:lnTo>
                                <a:lnTo>
                                  <a:pt x="25" y="516"/>
                                </a:lnTo>
                                <a:lnTo>
                                  <a:pt x="53" y="498"/>
                                </a:lnTo>
                                <a:lnTo>
                                  <a:pt x="87" y="491"/>
                                </a:lnTo>
                                <a:lnTo>
                                  <a:pt x="4343" y="491"/>
                                </a:lnTo>
                                <a:lnTo>
                                  <a:pt x="4377" y="498"/>
                                </a:lnTo>
                                <a:lnTo>
                                  <a:pt x="4405" y="516"/>
                                </a:lnTo>
                                <a:lnTo>
                                  <a:pt x="4424" y="544"/>
                                </a:lnTo>
                                <a:lnTo>
                                  <a:pt x="4430" y="578"/>
                                </a:lnTo>
                                <a:lnTo>
                                  <a:pt x="4430" y="926"/>
                                </a:lnTo>
                                <a:lnTo>
                                  <a:pt x="4424" y="960"/>
                                </a:lnTo>
                                <a:lnTo>
                                  <a:pt x="4405" y="988"/>
                                </a:lnTo>
                                <a:lnTo>
                                  <a:pt x="4377" y="1006"/>
                                </a:lnTo>
                                <a:lnTo>
                                  <a:pt x="4343" y="1013"/>
                                </a:lnTo>
                                <a:lnTo>
                                  <a:pt x="87" y="1013"/>
                                </a:lnTo>
                                <a:lnTo>
                                  <a:pt x="53" y="1006"/>
                                </a:lnTo>
                                <a:lnTo>
                                  <a:pt x="25" y="988"/>
                                </a:lnTo>
                                <a:lnTo>
                                  <a:pt x="6" y="960"/>
                                </a:lnTo>
                                <a:lnTo>
                                  <a:pt x="0" y="926"/>
                                </a:lnTo>
                                <a:lnTo>
                                  <a:pt x="0" y="5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6095" y="1798"/>
                            <a:ext cx="303" cy="459"/>
                          </a:xfrm>
                          <a:custGeom>
                            <a:avLst/>
                            <a:gdLst>
                              <a:gd name="T0" fmla="+- 0 6323 6096"/>
                              <a:gd name="T1" fmla="*/ T0 w 303"/>
                              <a:gd name="T2" fmla="+- 0 1798 1798"/>
                              <a:gd name="T3" fmla="*/ 1798 h 459"/>
                              <a:gd name="T4" fmla="+- 0 6171 6096"/>
                              <a:gd name="T5" fmla="*/ T4 w 303"/>
                              <a:gd name="T6" fmla="+- 0 1798 1798"/>
                              <a:gd name="T7" fmla="*/ 1798 h 459"/>
                              <a:gd name="T8" fmla="+- 0 6171 6096"/>
                              <a:gd name="T9" fmla="*/ T8 w 303"/>
                              <a:gd name="T10" fmla="+- 0 2106 1798"/>
                              <a:gd name="T11" fmla="*/ 2106 h 459"/>
                              <a:gd name="T12" fmla="+- 0 6096 6096"/>
                              <a:gd name="T13" fmla="*/ T12 w 303"/>
                              <a:gd name="T14" fmla="+- 0 2106 1798"/>
                              <a:gd name="T15" fmla="*/ 2106 h 459"/>
                              <a:gd name="T16" fmla="+- 0 6247 6096"/>
                              <a:gd name="T17" fmla="*/ T16 w 303"/>
                              <a:gd name="T18" fmla="+- 0 2257 1798"/>
                              <a:gd name="T19" fmla="*/ 2257 h 459"/>
                              <a:gd name="T20" fmla="+- 0 6398 6096"/>
                              <a:gd name="T21" fmla="*/ T20 w 303"/>
                              <a:gd name="T22" fmla="+- 0 2106 1798"/>
                              <a:gd name="T23" fmla="*/ 2106 h 459"/>
                              <a:gd name="T24" fmla="+- 0 6323 6096"/>
                              <a:gd name="T25" fmla="*/ T24 w 303"/>
                              <a:gd name="T26" fmla="+- 0 2106 1798"/>
                              <a:gd name="T27" fmla="*/ 2106 h 459"/>
                              <a:gd name="T28" fmla="+- 0 6323 6096"/>
                              <a:gd name="T29" fmla="*/ T28 w 303"/>
                              <a:gd name="T30" fmla="+- 0 1798 1798"/>
                              <a:gd name="T31" fmla="*/ 1798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 h="459">
                                <a:moveTo>
                                  <a:pt x="227" y="0"/>
                                </a:moveTo>
                                <a:lnTo>
                                  <a:pt x="75" y="0"/>
                                </a:lnTo>
                                <a:lnTo>
                                  <a:pt x="75" y="308"/>
                                </a:lnTo>
                                <a:lnTo>
                                  <a:pt x="0" y="308"/>
                                </a:lnTo>
                                <a:lnTo>
                                  <a:pt x="151" y="459"/>
                                </a:lnTo>
                                <a:lnTo>
                                  <a:pt x="302" y="308"/>
                                </a:lnTo>
                                <a:lnTo>
                                  <a:pt x="227" y="308"/>
                                </a:lnTo>
                                <a:lnTo>
                                  <a:pt x="227"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
                        <wps:cNvSpPr>
                          <a:spLocks/>
                        </wps:cNvSpPr>
                        <wps:spPr bwMode="auto">
                          <a:xfrm>
                            <a:off x="4246" y="1798"/>
                            <a:ext cx="4131" cy="950"/>
                          </a:xfrm>
                          <a:custGeom>
                            <a:avLst/>
                            <a:gdLst>
                              <a:gd name="T0" fmla="+- 0 6096 4246"/>
                              <a:gd name="T1" fmla="*/ T0 w 4131"/>
                              <a:gd name="T2" fmla="+- 0 2106 1798"/>
                              <a:gd name="T3" fmla="*/ 2106 h 950"/>
                              <a:gd name="T4" fmla="+- 0 6171 4246"/>
                              <a:gd name="T5" fmla="*/ T4 w 4131"/>
                              <a:gd name="T6" fmla="+- 0 2106 1798"/>
                              <a:gd name="T7" fmla="*/ 2106 h 950"/>
                              <a:gd name="T8" fmla="+- 0 6171 4246"/>
                              <a:gd name="T9" fmla="*/ T8 w 4131"/>
                              <a:gd name="T10" fmla="+- 0 1798 1798"/>
                              <a:gd name="T11" fmla="*/ 1798 h 950"/>
                              <a:gd name="T12" fmla="+- 0 6323 4246"/>
                              <a:gd name="T13" fmla="*/ T12 w 4131"/>
                              <a:gd name="T14" fmla="+- 0 1798 1798"/>
                              <a:gd name="T15" fmla="*/ 1798 h 950"/>
                              <a:gd name="T16" fmla="+- 0 6323 4246"/>
                              <a:gd name="T17" fmla="*/ T16 w 4131"/>
                              <a:gd name="T18" fmla="+- 0 2106 1798"/>
                              <a:gd name="T19" fmla="*/ 2106 h 950"/>
                              <a:gd name="T20" fmla="+- 0 6398 4246"/>
                              <a:gd name="T21" fmla="*/ T20 w 4131"/>
                              <a:gd name="T22" fmla="+- 0 2106 1798"/>
                              <a:gd name="T23" fmla="*/ 2106 h 950"/>
                              <a:gd name="T24" fmla="+- 0 6247 4246"/>
                              <a:gd name="T25" fmla="*/ T24 w 4131"/>
                              <a:gd name="T26" fmla="+- 0 2257 1798"/>
                              <a:gd name="T27" fmla="*/ 2257 h 950"/>
                              <a:gd name="T28" fmla="+- 0 6096 4246"/>
                              <a:gd name="T29" fmla="*/ T28 w 4131"/>
                              <a:gd name="T30" fmla="+- 0 2106 1798"/>
                              <a:gd name="T31" fmla="*/ 2106 h 950"/>
                              <a:gd name="T32" fmla="+- 0 4246 4246"/>
                              <a:gd name="T33" fmla="*/ T32 w 4131"/>
                              <a:gd name="T34" fmla="+- 0 2339 1798"/>
                              <a:gd name="T35" fmla="*/ 2339 h 950"/>
                              <a:gd name="T36" fmla="+- 0 4252 4246"/>
                              <a:gd name="T37" fmla="*/ T36 w 4131"/>
                              <a:gd name="T38" fmla="+- 0 2307 1798"/>
                              <a:gd name="T39" fmla="*/ 2307 h 950"/>
                              <a:gd name="T40" fmla="+- 0 4270 4246"/>
                              <a:gd name="T41" fmla="*/ T40 w 4131"/>
                              <a:gd name="T42" fmla="+- 0 2281 1798"/>
                              <a:gd name="T43" fmla="*/ 2281 h 950"/>
                              <a:gd name="T44" fmla="+- 0 4296 4246"/>
                              <a:gd name="T45" fmla="*/ T44 w 4131"/>
                              <a:gd name="T46" fmla="+- 0 2263 1798"/>
                              <a:gd name="T47" fmla="*/ 2263 h 950"/>
                              <a:gd name="T48" fmla="+- 0 4328 4246"/>
                              <a:gd name="T49" fmla="*/ T48 w 4131"/>
                              <a:gd name="T50" fmla="+- 0 2257 1798"/>
                              <a:gd name="T51" fmla="*/ 2257 h 950"/>
                              <a:gd name="T52" fmla="+- 0 8294 4246"/>
                              <a:gd name="T53" fmla="*/ T52 w 4131"/>
                              <a:gd name="T54" fmla="+- 0 2257 1798"/>
                              <a:gd name="T55" fmla="*/ 2257 h 950"/>
                              <a:gd name="T56" fmla="+- 0 8326 4246"/>
                              <a:gd name="T57" fmla="*/ T56 w 4131"/>
                              <a:gd name="T58" fmla="+- 0 2263 1798"/>
                              <a:gd name="T59" fmla="*/ 2263 h 950"/>
                              <a:gd name="T60" fmla="+- 0 8352 4246"/>
                              <a:gd name="T61" fmla="*/ T60 w 4131"/>
                              <a:gd name="T62" fmla="+- 0 2281 1798"/>
                              <a:gd name="T63" fmla="*/ 2281 h 950"/>
                              <a:gd name="T64" fmla="+- 0 8370 4246"/>
                              <a:gd name="T65" fmla="*/ T64 w 4131"/>
                              <a:gd name="T66" fmla="+- 0 2307 1798"/>
                              <a:gd name="T67" fmla="*/ 2307 h 950"/>
                              <a:gd name="T68" fmla="+- 0 8376 4246"/>
                              <a:gd name="T69" fmla="*/ T68 w 4131"/>
                              <a:gd name="T70" fmla="+- 0 2339 1798"/>
                              <a:gd name="T71" fmla="*/ 2339 h 950"/>
                              <a:gd name="T72" fmla="+- 0 8376 4246"/>
                              <a:gd name="T73" fmla="*/ T72 w 4131"/>
                              <a:gd name="T74" fmla="+- 0 2666 1798"/>
                              <a:gd name="T75" fmla="*/ 2666 h 950"/>
                              <a:gd name="T76" fmla="+- 0 8370 4246"/>
                              <a:gd name="T77" fmla="*/ T76 w 4131"/>
                              <a:gd name="T78" fmla="+- 0 2697 1798"/>
                              <a:gd name="T79" fmla="*/ 2697 h 950"/>
                              <a:gd name="T80" fmla="+- 0 8352 4246"/>
                              <a:gd name="T81" fmla="*/ T80 w 4131"/>
                              <a:gd name="T82" fmla="+- 0 2723 1798"/>
                              <a:gd name="T83" fmla="*/ 2723 h 950"/>
                              <a:gd name="T84" fmla="+- 0 8326 4246"/>
                              <a:gd name="T85" fmla="*/ T84 w 4131"/>
                              <a:gd name="T86" fmla="+- 0 2741 1798"/>
                              <a:gd name="T87" fmla="*/ 2741 h 950"/>
                              <a:gd name="T88" fmla="+- 0 8294 4246"/>
                              <a:gd name="T89" fmla="*/ T88 w 4131"/>
                              <a:gd name="T90" fmla="+- 0 2747 1798"/>
                              <a:gd name="T91" fmla="*/ 2747 h 950"/>
                              <a:gd name="T92" fmla="+- 0 4328 4246"/>
                              <a:gd name="T93" fmla="*/ T92 w 4131"/>
                              <a:gd name="T94" fmla="+- 0 2747 1798"/>
                              <a:gd name="T95" fmla="*/ 2747 h 950"/>
                              <a:gd name="T96" fmla="+- 0 4296 4246"/>
                              <a:gd name="T97" fmla="*/ T96 w 4131"/>
                              <a:gd name="T98" fmla="+- 0 2741 1798"/>
                              <a:gd name="T99" fmla="*/ 2741 h 950"/>
                              <a:gd name="T100" fmla="+- 0 4270 4246"/>
                              <a:gd name="T101" fmla="*/ T100 w 4131"/>
                              <a:gd name="T102" fmla="+- 0 2723 1798"/>
                              <a:gd name="T103" fmla="*/ 2723 h 950"/>
                              <a:gd name="T104" fmla="+- 0 4252 4246"/>
                              <a:gd name="T105" fmla="*/ T104 w 4131"/>
                              <a:gd name="T106" fmla="+- 0 2697 1798"/>
                              <a:gd name="T107" fmla="*/ 2697 h 950"/>
                              <a:gd name="T108" fmla="+- 0 4246 4246"/>
                              <a:gd name="T109" fmla="*/ T108 w 4131"/>
                              <a:gd name="T110" fmla="+- 0 2666 1798"/>
                              <a:gd name="T111" fmla="*/ 2666 h 950"/>
                              <a:gd name="T112" fmla="+- 0 4246 4246"/>
                              <a:gd name="T113" fmla="*/ T112 w 4131"/>
                              <a:gd name="T114" fmla="+- 0 2339 1798"/>
                              <a:gd name="T115" fmla="*/ 233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31" h="950">
                                <a:moveTo>
                                  <a:pt x="1850" y="308"/>
                                </a:moveTo>
                                <a:lnTo>
                                  <a:pt x="1925" y="308"/>
                                </a:lnTo>
                                <a:lnTo>
                                  <a:pt x="1925" y="0"/>
                                </a:lnTo>
                                <a:lnTo>
                                  <a:pt x="2077" y="0"/>
                                </a:lnTo>
                                <a:lnTo>
                                  <a:pt x="2077" y="308"/>
                                </a:lnTo>
                                <a:lnTo>
                                  <a:pt x="2152" y="308"/>
                                </a:lnTo>
                                <a:lnTo>
                                  <a:pt x="2001" y="459"/>
                                </a:lnTo>
                                <a:lnTo>
                                  <a:pt x="1850" y="308"/>
                                </a:lnTo>
                                <a:close/>
                                <a:moveTo>
                                  <a:pt x="0" y="541"/>
                                </a:moveTo>
                                <a:lnTo>
                                  <a:pt x="6" y="509"/>
                                </a:lnTo>
                                <a:lnTo>
                                  <a:pt x="24" y="483"/>
                                </a:lnTo>
                                <a:lnTo>
                                  <a:pt x="50" y="465"/>
                                </a:lnTo>
                                <a:lnTo>
                                  <a:pt x="82" y="459"/>
                                </a:lnTo>
                                <a:lnTo>
                                  <a:pt x="4048" y="459"/>
                                </a:lnTo>
                                <a:lnTo>
                                  <a:pt x="4080" y="465"/>
                                </a:lnTo>
                                <a:lnTo>
                                  <a:pt x="4106" y="483"/>
                                </a:lnTo>
                                <a:lnTo>
                                  <a:pt x="4124" y="509"/>
                                </a:lnTo>
                                <a:lnTo>
                                  <a:pt x="4130" y="541"/>
                                </a:lnTo>
                                <a:lnTo>
                                  <a:pt x="4130" y="868"/>
                                </a:lnTo>
                                <a:lnTo>
                                  <a:pt x="4124" y="899"/>
                                </a:lnTo>
                                <a:lnTo>
                                  <a:pt x="4106" y="925"/>
                                </a:lnTo>
                                <a:lnTo>
                                  <a:pt x="4080" y="943"/>
                                </a:lnTo>
                                <a:lnTo>
                                  <a:pt x="4048" y="949"/>
                                </a:lnTo>
                                <a:lnTo>
                                  <a:pt x="82" y="949"/>
                                </a:lnTo>
                                <a:lnTo>
                                  <a:pt x="50" y="943"/>
                                </a:lnTo>
                                <a:lnTo>
                                  <a:pt x="24" y="925"/>
                                </a:lnTo>
                                <a:lnTo>
                                  <a:pt x="6" y="899"/>
                                </a:lnTo>
                                <a:lnTo>
                                  <a:pt x="0" y="868"/>
                                </a:lnTo>
                                <a:lnTo>
                                  <a:pt x="0" y="54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6095" y="2763"/>
                            <a:ext cx="303" cy="459"/>
                          </a:xfrm>
                          <a:custGeom>
                            <a:avLst/>
                            <a:gdLst>
                              <a:gd name="T0" fmla="+- 0 6323 6096"/>
                              <a:gd name="T1" fmla="*/ T0 w 303"/>
                              <a:gd name="T2" fmla="+- 0 2763 2763"/>
                              <a:gd name="T3" fmla="*/ 2763 h 459"/>
                              <a:gd name="T4" fmla="+- 0 6171 6096"/>
                              <a:gd name="T5" fmla="*/ T4 w 303"/>
                              <a:gd name="T6" fmla="+- 0 2763 2763"/>
                              <a:gd name="T7" fmla="*/ 2763 h 459"/>
                              <a:gd name="T8" fmla="+- 0 6171 6096"/>
                              <a:gd name="T9" fmla="*/ T8 w 303"/>
                              <a:gd name="T10" fmla="+- 0 3071 2763"/>
                              <a:gd name="T11" fmla="*/ 3071 h 459"/>
                              <a:gd name="T12" fmla="+- 0 6096 6096"/>
                              <a:gd name="T13" fmla="*/ T12 w 303"/>
                              <a:gd name="T14" fmla="+- 0 3071 2763"/>
                              <a:gd name="T15" fmla="*/ 3071 h 459"/>
                              <a:gd name="T16" fmla="+- 0 6247 6096"/>
                              <a:gd name="T17" fmla="*/ T16 w 303"/>
                              <a:gd name="T18" fmla="+- 0 3222 2763"/>
                              <a:gd name="T19" fmla="*/ 3222 h 459"/>
                              <a:gd name="T20" fmla="+- 0 6398 6096"/>
                              <a:gd name="T21" fmla="*/ T20 w 303"/>
                              <a:gd name="T22" fmla="+- 0 3071 2763"/>
                              <a:gd name="T23" fmla="*/ 3071 h 459"/>
                              <a:gd name="T24" fmla="+- 0 6323 6096"/>
                              <a:gd name="T25" fmla="*/ T24 w 303"/>
                              <a:gd name="T26" fmla="+- 0 3071 2763"/>
                              <a:gd name="T27" fmla="*/ 3071 h 459"/>
                              <a:gd name="T28" fmla="+- 0 6323 6096"/>
                              <a:gd name="T29" fmla="*/ T28 w 303"/>
                              <a:gd name="T30" fmla="+- 0 2763 2763"/>
                              <a:gd name="T31" fmla="*/ 2763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 h="459">
                                <a:moveTo>
                                  <a:pt x="227" y="0"/>
                                </a:moveTo>
                                <a:lnTo>
                                  <a:pt x="75" y="0"/>
                                </a:lnTo>
                                <a:lnTo>
                                  <a:pt x="75" y="308"/>
                                </a:lnTo>
                                <a:lnTo>
                                  <a:pt x="0" y="308"/>
                                </a:lnTo>
                                <a:lnTo>
                                  <a:pt x="151" y="459"/>
                                </a:lnTo>
                                <a:lnTo>
                                  <a:pt x="302" y="308"/>
                                </a:lnTo>
                                <a:lnTo>
                                  <a:pt x="227" y="308"/>
                                </a:lnTo>
                                <a:lnTo>
                                  <a:pt x="227"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2853" y="2763"/>
                            <a:ext cx="7311" cy="2342"/>
                          </a:xfrm>
                          <a:custGeom>
                            <a:avLst/>
                            <a:gdLst>
                              <a:gd name="T0" fmla="+- 0 6096 2853"/>
                              <a:gd name="T1" fmla="*/ T0 w 7311"/>
                              <a:gd name="T2" fmla="+- 0 3071 2763"/>
                              <a:gd name="T3" fmla="*/ 3071 h 2342"/>
                              <a:gd name="T4" fmla="+- 0 6171 2853"/>
                              <a:gd name="T5" fmla="*/ T4 w 7311"/>
                              <a:gd name="T6" fmla="+- 0 3071 2763"/>
                              <a:gd name="T7" fmla="*/ 3071 h 2342"/>
                              <a:gd name="T8" fmla="+- 0 6171 2853"/>
                              <a:gd name="T9" fmla="*/ T8 w 7311"/>
                              <a:gd name="T10" fmla="+- 0 2763 2763"/>
                              <a:gd name="T11" fmla="*/ 2763 h 2342"/>
                              <a:gd name="T12" fmla="+- 0 6323 2853"/>
                              <a:gd name="T13" fmla="*/ T12 w 7311"/>
                              <a:gd name="T14" fmla="+- 0 2763 2763"/>
                              <a:gd name="T15" fmla="*/ 2763 h 2342"/>
                              <a:gd name="T16" fmla="+- 0 6323 2853"/>
                              <a:gd name="T17" fmla="*/ T16 w 7311"/>
                              <a:gd name="T18" fmla="+- 0 3071 2763"/>
                              <a:gd name="T19" fmla="*/ 3071 h 2342"/>
                              <a:gd name="T20" fmla="+- 0 6398 2853"/>
                              <a:gd name="T21" fmla="*/ T20 w 7311"/>
                              <a:gd name="T22" fmla="+- 0 3071 2763"/>
                              <a:gd name="T23" fmla="*/ 3071 h 2342"/>
                              <a:gd name="T24" fmla="+- 0 6247 2853"/>
                              <a:gd name="T25" fmla="*/ T24 w 7311"/>
                              <a:gd name="T26" fmla="+- 0 3222 2763"/>
                              <a:gd name="T27" fmla="*/ 3222 h 2342"/>
                              <a:gd name="T28" fmla="+- 0 6096 2853"/>
                              <a:gd name="T29" fmla="*/ T28 w 7311"/>
                              <a:gd name="T30" fmla="+- 0 3071 2763"/>
                              <a:gd name="T31" fmla="*/ 3071 h 2342"/>
                              <a:gd name="T32" fmla="+- 0 2853 2853"/>
                              <a:gd name="T33" fmla="*/ T32 w 7311"/>
                              <a:gd name="T34" fmla="+- 0 3562 2763"/>
                              <a:gd name="T35" fmla="*/ 3562 h 2342"/>
                              <a:gd name="T36" fmla="+- 0 2862 2853"/>
                              <a:gd name="T37" fmla="*/ T36 w 7311"/>
                              <a:gd name="T38" fmla="+- 0 3492 2763"/>
                              <a:gd name="T39" fmla="*/ 3492 h 2342"/>
                              <a:gd name="T40" fmla="+- 0 2885 2853"/>
                              <a:gd name="T41" fmla="*/ T40 w 7311"/>
                              <a:gd name="T42" fmla="+- 0 3427 2763"/>
                              <a:gd name="T43" fmla="*/ 3427 h 2342"/>
                              <a:gd name="T44" fmla="+- 0 2921 2853"/>
                              <a:gd name="T45" fmla="*/ T44 w 7311"/>
                              <a:gd name="T46" fmla="+- 0 3369 2763"/>
                              <a:gd name="T47" fmla="*/ 3369 h 2342"/>
                              <a:gd name="T48" fmla="+- 0 2969 2853"/>
                              <a:gd name="T49" fmla="*/ T48 w 7311"/>
                              <a:gd name="T50" fmla="+- 0 3321 2763"/>
                              <a:gd name="T51" fmla="*/ 3321 h 2342"/>
                              <a:gd name="T52" fmla="+- 0 3026 2853"/>
                              <a:gd name="T53" fmla="*/ T52 w 7311"/>
                              <a:gd name="T54" fmla="+- 0 3285 2763"/>
                              <a:gd name="T55" fmla="*/ 3285 h 2342"/>
                              <a:gd name="T56" fmla="+- 0 3091 2853"/>
                              <a:gd name="T57" fmla="*/ T56 w 7311"/>
                              <a:gd name="T58" fmla="+- 0 3262 2763"/>
                              <a:gd name="T59" fmla="*/ 3262 h 2342"/>
                              <a:gd name="T60" fmla="+- 0 3162 2853"/>
                              <a:gd name="T61" fmla="*/ T60 w 7311"/>
                              <a:gd name="T62" fmla="+- 0 3254 2763"/>
                              <a:gd name="T63" fmla="*/ 3254 h 2342"/>
                              <a:gd name="T64" fmla="+- 0 9856 2853"/>
                              <a:gd name="T65" fmla="*/ T64 w 7311"/>
                              <a:gd name="T66" fmla="+- 0 3254 2763"/>
                              <a:gd name="T67" fmla="*/ 3254 h 2342"/>
                              <a:gd name="T68" fmla="+- 0 9926 2853"/>
                              <a:gd name="T69" fmla="*/ T68 w 7311"/>
                              <a:gd name="T70" fmla="+- 0 3262 2763"/>
                              <a:gd name="T71" fmla="*/ 3262 h 2342"/>
                              <a:gd name="T72" fmla="+- 0 9991 2853"/>
                              <a:gd name="T73" fmla="*/ T72 w 7311"/>
                              <a:gd name="T74" fmla="+- 0 3285 2763"/>
                              <a:gd name="T75" fmla="*/ 3285 h 2342"/>
                              <a:gd name="T76" fmla="+- 0 10049 2853"/>
                              <a:gd name="T77" fmla="*/ T76 w 7311"/>
                              <a:gd name="T78" fmla="+- 0 3321 2763"/>
                              <a:gd name="T79" fmla="*/ 3321 h 2342"/>
                              <a:gd name="T80" fmla="+- 0 10096 2853"/>
                              <a:gd name="T81" fmla="*/ T80 w 7311"/>
                              <a:gd name="T82" fmla="+- 0 3369 2763"/>
                              <a:gd name="T83" fmla="*/ 3369 h 2342"/>
                              <a:gd name="T84" fmla="+- 0 10133 2853"/>
                              <a:gd name="T85" fmla="*/ T84 w 7311"/>
                              <a:gd name="T86" fmla="+- 0 3427 2763"/>
                              <a:gd name="T87" fmla="*/ 3427 h 2342"/>
                              <a:gd name="T88" fmla="+- 0 10156 2853"/>
                              <a:gd name="T89" fmla="*/ T88 w 7311"/>
                              <a:gd name="T90" fmla="+- 0 3492 2763"/>
                              <a:gd name="T91" fmla="*/ 3492 h 2342"/>
                              <a:gd name="T92" fmla="+- 0 10164 2853"/>
                              <a:gd name="T93" fmla="*/ T92 w 7311"/>
                              <a:gd name="T94" fmla="+- 0 3562 2763"/>
                              <a:gd name="T95" fmla="*/ 3562 h 2342"/>
                              <a:gd name="T96" fmla="+- 0 10164 2853"/>
                              <a:gd name="T97" fmla="*/ T96 w 7311"/>
                              <a:gd name="T98" fmla="+- 0 4796 2763"/>
                              <a:gd name="T99" fmla="*/ 4796 h 2342"/>
                              <a:gd name="T100" fmla="+- 0 10156 2853"/>
                              <a:gd name="T101" fmla="*/ T100 w 7311"/>
                              <a:gd name="T102" fmla="+- 0 4867 2763"/>
                              <a:gd name="T103" fmla="*/ 4867 h 2342"/>
                              <a:gd name="T104" fmla="+- 0 10133 2853"/>
                              <a:gd name="T105" fmla="*/ T104 w 7311"/>
                              <a:gd name="T106" fmla="+- 0 4932 2763"/>
                              <a:gd name="T107" fmla="*/ 4932 h 2342"/>
                              <a:gd name="T108" fmla="+- 0 10096 2853"/>
                              <a:gd name="T109" fmla="*/ T108 w 7311"/>
                              <a:gd name="T110" fmla="+- 0 4989 2763"/>
                              <a:gd name="T111" fmla="*/ 4989 h 2342"/>
                              <a:gd name="T112" fmla="+- 0 10049 2853"/>
                              <a:gd name="T113" fmla="*/ T112 w 7311"/>
                              <a:gd name="T114" fmla="+- 0 5037 2763"/>
                              <a:gd name="T115" fmla="*/ 5037 h 2342"/>
                              <a:gd name="T116" fmla="+- 0 9991 2853"/>
                              <a:gd name="T117" fmla="*/ T116 w 7311"/>
                              <a:gd name="T118" fmla="+- 0 5074 2763"/>
                              <a:gd name="T119" fmla="*/ 5074 h 2342"/>
                              <a:gd name="T120" fmla="+- 0 9926 2853"/>
                              <a:gd name="T121" fmla="*/ T120 w 7311"/>
                              <a:gd name="T122" fmla="+- 0 5097 2763"/>
                              <a:gd name="T123" fmla="*/ 5097 h 2342"/>
                              <a:gd name="T124" fmla="+- 0 9856 2853"/>
                              <a:gd name="T125" fmla="*/ T124 w 7311"/>
                              <a:gd name="T126" fmla="+- 0 5105 2763"/>
                              <a:gd name="T127" fmla="*/ 5105 h 2342"/>
                              <a:gd name="T128" fmla="+- 0 3162 2853"/>
                              <a:gd name="T129" fmla="*/ T128 w 7311"/>
                              <a:gd name="T130" fmla="+- 0 5105 2763"/>
                              <a:gd name="T131" fmla="*/ 5105 h 2342"/>
                              <a:gd name="T132" fmla="+- 0 3091 2853"/>
                              <a:gd name="T133" fmla="*/ T132 w 7311"/>
                              <a:gd name="T134" fmla="+- 0 5097 2763"/>
                              <a:gd name="T135" fmla="*/ 5097 h 2342"/>
                              <a:gd name="T136" fmla="+- 0 3026 2853"/>
                              <a:gd name="T137" fmla="*/ T136 w 7311"/>
                              <a:gd name="T138" fmla="+- 0 5074 2763"/>
                              <a:gd name="T139" fmla="*/ 5074 h 2342"/>
                              <a:gd name="T140" fmla="+- 0 2969 2853"/>
                              <a:gd name="T141" fmla="*/ T140 w 7311"/>
                              <a:gd name="T142" fmla="+- 0 5037 2763"/>
                              <a:gd name="T143" fmla="*/ 5037 h 2342"/>
                              <a:gd name="T144" fmla="+- 0 2921 2853"/>
                              <a:gd name="T145" fmla="*/ T144 w 7311"/>
                              <a:gd name="T146" fmla="+- 0 4989 2763"/>
                              <a:gd name="T147" fmla="*/ 4989 h 2342"/>
                              <a:gd name="T148" fmla="+- 0 2885 2853"/>
                              <a:gd name="T149" fmla="*/ T148 w 7311"/>
                              <a:gd name="T150" fmla="+- 0 4932 2763"/>
                              <a:gd name="T151" fmla="*/ 4932 h 2342"/>
                              <a:gd name="T152" fmla="+- 0 2862 2853"/>
                              <a:gd name="T153" fmla="*/ T152 w 7311"/>
                              <a:gd name="T154" fmla="+- 0 4867 2763"/>
                              <a:gd name="T155" fmla="*/ 4867 h 2342"/>
                              <a:gd name="T156" fmla="+- 0 2853 2853"/>
                              <a:gd name="T157" fmla="*/ T156 w 7311"/>
                              <a:gd name="T158" fmla="+- 0 4796 2763"/>
                              <a:gd name="T159" fmla="*/ 4796 h 2342"/>
                              <a:gd name="T160" fmla="+- 0 2853 2853"/>
                              <a:gd name="T161" fmla="*/ T160 w 7311"/>
                              <a:gd name="T162" fmla="+- 0 3562 2763"/>
                              <a:gd name="T163" fmla="*/ 3562 h 2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311" h="2342">
                                <a:moveTo>
                                  <a:pt x="3243" y="308"/>
                                </a:moveTo>
                                <a:lnTo>
                                  <a:pt x="3318" y="308"/>
                                </a:lnTo>
                                <a:lnTo>
                                  <a:pt x="3318" y="0"/>
                                </a:lnTo>
                                <a:lnTo>
                                  <a:pt x="3470" y="0"/>
                                </a:lnTo>
                                <a:lnTo>
                                  <a:pt x="3470" y="308"/>
                                </a:lnTo>
                                <a:lnTo>
                                  <a:pt x="3545" y="308"/>
                                </a:lnTo>
                                <a:lnTo>
                                  <a:pt x="3394" y="459"/>
                                </a:lnTo>
                                <a:lnTo>
                                  <a:pt x="3243" y="308"/>
                                </a:lnTo>
                                <a:close/>
                                <a:moveTo>
                                  <a:pt x="0" y="799"/>
                                </a:moveTo>
                                <a:lnTo>
                                  <a:pt x="9" y="729"/>
                                </a:lnTo>
                                <a:lnTo>
                                  <a:pt x="32" y="664"/>
                                </a:lnTo>
                                <a:lnTo>
                                  <a:pt x="68" y="606"/>
                                </a:lnTo>
                                <a:lnTo>
                                  <a:pt x="116" y="558"/>
                                </a:lnTo>
                                <a:lnTo>
                                  <a:pt x="173" y="522"/>
                                </a:lnTo>
                                <a:lnTo>
                                  <a:pt x="238" y="499"/>
                                </a:lnTo>
                                <a:lnTo>
                                  <a:pt x="309" y="491"/>
                                </a:lnTo>
                                <a:lnTo>
                                  <a:pt x="7003" y="491"/>
                                </a:lnTo>
                                <a:lnTo>
                                  <a:pt x="7073" y="499"/>
                                </a:lnTo>
                                <a:lnTo>
                                  <a:pt x="7138" y="522"/>
                                </a:lnTo>
                                <a:lnTo>
                                  <a:pt x="7196" y="558"/>
                                </a:lnTo>
                                <a:lnTo>
                                  <a:pt x="7243" y="606"/>
                                </a:lnTo>
                                <a:lnTo>
                                  <a:pt x="7280" y="664"/>
                                </a:lnTo>
                                <a:lnTo>
                                  <a:pt x="7303" y="729"/>
                                </a:lnTo>
                                <a:lnTo>
                                  <a:pt x="7311" y="799"/>
                                </a:lnTo>
                                <a:lnTo>
                                  <a:pt x="7311" y="2033"/>
                                </a:lnTo>
                                <a:lnTo>
                                  <a:pt x="7303" y="2104"/>
                                </a:lnTo>
                                <a:lnTo>
                                  <a:pt x="7280" y="2169"/>
                                </a:lnTo>
                                <a:lnTo>
                                  <a:pt x="7243" y="2226"/>
                                </a:lnTo>
                                <a:lnTo>
                                  <a:pt x="7196" y="2274"/>
                                </a:lnTo>
                                <a:lnTo>
                                  <a:pt x="7138" y="2311"/>
                                </a:lnTo>
                                <a:lnTo>
                                  <a:pt x="7073" y="2334"/>
                                </a:lnTo>
                                <a:lnTo>
                                  <a:pt x="7003" y="2342"/>
                                </a:lnTo>
                                <a:lnTo>
                                  <a:pt x="309" y="2342"/>
                                </a:lnTo>
                                <a:lnTo>
                                  <a:pt x="238" y="2334"/>
                                </a:lnTo>
                                <a:lnTo>
                                  <a:pt x="173" y="2311"/>
                                </a:lnTo>
                                <a:lnTo>
                                  <a:pt x="116" y="2274"/>
                                </a:lnTo>
                                <a:lnTo>
                                  <a:pt x="68" y="2226"/>
                                </a:lnTo>
                                <a:lnTo>
                                  <a:pt x="32" y="2169"/>
                                </a:lnTo>
                                <a:lnTo>
                                  <a:pt x="9" y="2104"/>
                                </a:lnTo>
                                <a:lnTo>
                                  <a:pt x="0" y="2033"/>
                                </a:lnTo>
                                <a:lnTo>
                                  <a:pt x="0" y="79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3120" y="5104"/>
                            <a:ext cx="303" cy="459"/>
                          </a:xfrm>
                          <a:custGeom>
                            <a:avLst/>
                            <a:gdLst>
                              <a:gd name="T0" fmla="+- 0 3348 3121"/>
                              <a:gd name="T1" fmla="*/ T0 w 303"/>
                              <a:gd name="T2" fmla="+- 0 5105 5105"/>
                              <a:gd name="T3" fmla="*/ 5105 h 459"/>
                              <a:gd name="T4" fmla="+- 0 3196 3121"/>
                              <a:gd name="T5" fmla="*/ T4 w 303"/>
                              <a:gd name="T6" fmla="+- 0 5105 5105"/>
                              <a:gd name="T7" fmla="*/ 5105 h 459"/>
                              <a:gd name="T8" fmla="+- 0 3196 3121"/>
                              <a:gd name="T9" fmla="*/ T8 w 303"/>
                              <a:gd name="T10" fmla="+- 0 5413 5105"/>
                              <a:gd name="T11" fmla="*/ 5413 h 459"/>
                              <a:gd name="T12" fmla="+- 0 3121 3121"/>
                              <a:gd name="T13" fmla="*/ T12 w 303"/>
                              <a:gd name="T14" fmla="+- 0 5413 5105"/>
                              <a:gd name="T15" fmla="*/ 5413 h 459"/>
                              <a:gd name="T16" fmla="+- 0 3272 3121"/>
                              <a:gd name="T17" fmla="*/ T16 w 303"/>
                              <a:gd name="T18" fmla="+- 0 5564 5105"/>
                              <a:gd name="T19" fmla="*/ 5564 h 459"/>
                              <a:gd name="T20" fmla="+- 0 3423 3121"/>
                              <a:gd name="T21" fmla="*/ T20 w 303"/>
                              <a:gd name="T22" fmla="+- 0 5413 5105"/>
                              <a:gd name="T23" fmla="*/ 5413 h 459"/>
                              <a:gd name="T24" fmla="+- 0 3348 3121"/>
                              <a:gd name="T25" fmla="*/ T24 w 303"/>
                              <a:gd name="T26" fmla="+- 0 5413 5105"/>
                              <a:gd name="T27" fmla="*/ 5413 h 459"/>
                              <a:gd name="T28" fmla="+- 0 3348 3121"/>
                              <a:gd name="T29" fmla="*/ T28 w 303"/>
                              <a:gd name="T30" fmla="+- 0 5105 5105"/>
                              <a:gd name="T31" fmla="*/ 5105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 h="459">
                                <a:moveTo>
                                  <a:pt x="227" y="0"/>
                                </a:moveTo>
                                <a:lnTo>
                                  <a:pt x="75" y="0"/>
                                </a:lnTo>
                                <a:lnTo>
                                  <a:pt x="75" y="308"/>
                                </a:lnTo>
                                <a:lnTo>
                                  <a:pt x="0" y="308"/>
                                </a:lnTo>
                                <a:lnTo>
                                  <a:pt x="151" y="459"/>
                                </a:lnTo>
                                <a:lnTo>
                                  <a:pt x="302" y="308"/>
                                </a:lnTo>
                                <a:lnTo>
                                  <a:pt x="227" y="308"/>
                                </a:lnTo>
                                <a:lnTo>
                                  <a:pt x="227"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2268" y="5104"/>
                            <a:ext cx="2564" cy="933"/>
                          </a:xfrm>
                          <a:custGeom>
                            <a:avLst/>
                            <a:gdLst>
                              <a:gd name="T0" fmla="+- 0 3121 2268"/>
                              <a:gd name="T1" fmla="*/ T0 w 2564"/>
                              <a:gd name="T2" fmla="+- 0 5413 5105"/>
                              <a:gd name="T3" fmla="*/ 5413 h 933"/>
                              <a:gd name="T4" fmla="+- 0 3196 2268"/>
                              <a:gd name="T5" fmla="*/ T4 w 2564"/>
                              <a:gd name="T6" fmla="+- 0 5413 5105"/>
                              <a:gd name="T7" fmla="*/ 5413 h 933"/>
                              <a:gd name="T8" fmla="+- 0 3196 2268"/>
                              <a:gd name="T9" fmla="*/ T8 w 2564"/>
                              <a:gd name="T10" fmla="+- 0 5105 5105"/>
                              <a:gd name="T11" fmla="*/ 5105 h 933"/>
                              <a:gd name="T12" fmla="+- 0 3348 2268"/>
                              <a:gd name="T13" fmla="*/ T12 w 2564"/>
                              <a:gd name="T14" fmla="+- 0 5105 5105"/>
                              <a:gd name="T15" fmla="*/ 5105 h 933"/>
                              <a:gd name="T16" fmla="+- 0 3348 2268"/>
                              <a:gd name="T17" fmla="*/ T16 w 2564"/>
                              <a:gd name="T18" fmla="+- 0 5413 5105"/>
                              <a:gd name="T19" fmla="*/ 5413 h 933"/>
                              <a:gd name="T20" fmla="+- 0 3423 2268"/>
                              <a:gd name="T21" fmla="*/ T20 w 2564"/>
                              <a:gd name="T22" fmla="+- 0 5413 5105"/>
                              <a:gd name="T23" fmla="*/ 5413 h 933"/>
                              <a:gd name="T24" fmla="+- 0 3272 2268"/>
                              <a:gd name="T25" fmla="*/ T24 w 2564"/>
                              <a:gd name="T26" fmla="+- 0 5564 5105"/>
                              <a:gd name="T27" fmla="*/ 5564 h 933"/>
                              <a:gd name="T28" fmla="+- 0 3121 2268"/>
                              <a:gd name="T29" fmla="*/ T28 w 2564"/>
                              <a:gd name="T30" fmla="+- 0 5413 5105"/>
                              <a:gd name="T31" fmla="*/ 5413 h 933"/>
                              <a:gd name="T32" fmla="+- 0 2268 2268"/>
                              <a:gd name="T33" fmla="*/ T32 w 2564"/>
                              <a:gd name="T34" fmla="+- 0 5643 5105"/>
                              <a:gd name="T35" fmla="*/ 5643 h 933"/>
                              <a:gd name="T36" fmla="+- 0 2274 2268"/>
                              <a:gd name="T37" fmla="*/ T36 w 2564"/>
                              <a:gd name="T38" fmla="+- 0 5612 5105"/>
                              <a:gd name="T39" fmla="*/ 5612 h 933"/>
                              <a:gd name="T40" fmla="+- 0 2291 2268"/>
                              <a:gd name="T41" fmla="*/ T40 w 2564"/>
                              <a:gd name="T42" fmla="+- 0 5587 5105"/>
                              <a:gd name="T43" fmla="*/ 5587 h 933"/>
                              <a:gd name="T44" fmla="+- 0 2316 2268"/>
                              <a:gd name="T45" fmla="*/ T44 w 2564"/>
                              <a:gd name="T46" fmla="+- 0 5570 5105"/>
                              <a:gd name="T47" fmla="*/ 5570 h 933"/>
                              <a:gd name="T48" fmla="+- 0 2347 2268"/>
                              <a:gd name="T49" fmla="*/ T48 w 2564"/>
                              <a:gd name="T50" fmla="+- 0 5564 5105"/>
                              <a:gd name="T51" fmla="*/ 5564 h 933"/>
                              <a:gd name="T52" fmla="+- 0 4753 2268"/>
                              <a:gd name="T53" fmla="*/ T52 w 2564"/>
                              <a:gd name="T54" fmla="+- 0 5564 5105"/>
                              <a:gd name="T55" fmla="*/ 5564 h 933"/>
                              <a:gd name="T56" fmla="+- 0 4783 2268"/>
                              <a:gd name="T57" fmla="*/ T56 w 2564"/>
                              <a:gd name="T58" fmla="+- 0 5570 5105"/>
                              <a:gd name="T59" fmla="*/ 5570 h 933"/>
                              <a:gd name="T60" fmla="+- 0 4808 2268"/>
                              <a:gd name="T61" fmla="*/ T60 w 2564"/>
                              <a:gd name="T62" fmla="+- 0 5587 5105"/>
                              <a:gd name="T63" fmla="*/ 5587 h 933"/>
                              <a:gd name="T64" fmla="+- 0 4825 2268"/>
                              <a:gd name="T65" fmla="*/ T64 w 2564"/>
                              <a:gd name="T66" fmla="+- 0 5612 5105"/>
                              <a:gd name="T67" fmla="*/ 5612 h 933"/>
                              <a:gd name="T68" fmla="+- 0 4832 2268"/>
                              <a:gd name="T69" fmla="*/ T68 w 2564"/>
                              <a:gd name="T70" fmla="+- 0 5643 5105"/>
                              <a:gd name="T71" fmla="*/ 5643 h 933"/>
                              <a:gd name="T72" fmla="+- 0 4832 2268"/>
                              <a:gd name="T73" fmla="*/ T72 w 2564"/>
                              <a:gd name="T74" fmla="+- 0 5959 5105"/>
                              <a:gd name="T75" fmla="*/ 5959 h 933"/>
                              <a:gd name="T76" fmla="+- 0 4825 2268"/>
                              <a:gd name="T77" fmla="*/ T76 w 2564"/>
                              <a:gd name="T78" fmla="+- 0 5989 5105"/>
                              <a:gd name="T79" fmla="*/ 5989 h 933"/>
                              <a:gd name="T80" fmla="+- 0 4808 2268"/>
                              <a:gd name="T81" fmla="*/ T80 w 2564"/>
                              <a:gd name="T82" fmla="+- 0 6015 5105"/>
                              <a:gd name="T83" fmla="*/ 6015 h 933"/>
                              <a:gd name="T84" fmla="+- 0 4783 2268"/>
                              <a:gd name="T85" fmla="*/ T84 w 2564"/>
                              <a:gd name="T86" fmla="+- 0 6031 5105"/>
                              <a:gd name="T87" fmla="*/ 6031 h 933"/>
                              <a:gd name="T88" fmla="+- 0 4753 2268"/>
                              <a:gd name="T89" fmla="*/ T88 w 2564"/>
                              <a:gd name="T90" fmla="+- 0 6038 5105"/>
                              <a:gd name="T91" fmla="*/ 6038 h 933"/>
                              <a:gd name="T92" fmla="+- 0 2347 2268"/>
                              <a:gd name="T93" fmla="*/ T92 w 2564"/>
                              <a:gd name="T94" fmla="+- 0 6038 5105"/>
                              <a:gd name="T95" fmla="*/ 6038 h 933"/>
                              <a:gd name="T96" fmla="+- 0 2316 2268"/>
                              <a:gd name="T97" fmla="*/ T96 w 2564"/>
                              <a:gd name="T98" fmla="+- 0 6031 5105"/>
                              <a:gd name="T99" fmla="*/ 6031 h 933"/>
                              <a:gd name="T100" fmla="+- 0 2291 2268"/>
                              <a:gd name="T101" fmla="*/ T100 w 2564"/>
                              <a:gd name="T102" fmla="+- 0 6015 5105"/>
                              <a:gd name="T103" fmla="*/ 6015 h 933"/>
                              <a:gd name="T104" fmla="+- 0 2274 2268"/>
                              <a:gd name="T105" fmla="*/ T104 w 2564"/>
                              <a:gd name="T106" fmla="+- 0 5989 5105"/>
                              <a:gd name="T107" fmla="*/ 5989 h 933"/>
                              <a:gd name="T108" fmla="+- 0 2268 2268"/>
                              <a:gd name="T109" fmla="*/ T108 w 2564"/>
                              <a:gd name="T110" fmla="+- 0 5959 5105"/>
                              <a:gd name="T111" fmla="*/ 5959 h 933"/>
                              <a:gd name="T112" fmla="+- 0 2268 2268"/>
                              <a:gd name="T113" fmla="*/ T112 w 2564"/>
                              <a:gd name="T114" fmla="+- 0 5643 5105"/>
                              <a:gd name="T115" fmla="*/ 5643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64" h="933">
                                <a:moveTo>
                                  <a:pt x="853" y="308"/>
                                </a:moveTo>
                                <a:lnTo>
                                  <a:pt x="928" y="308"/>
                                </a:lnTo>
                                <a:lnTo>
                                  <a:pt x="928" y="0"/>
                                </a:lnTo>
                                <a:lnTo>
                                  <a:pt x="1080" y="0"/>
                                </a:lnTo>
                                <a:lnTo>
                                  <a:pt x="1080" y="308"/>
                                </a:lnTo>
                                <a:lnTo>
                                  <a:pt x="1155" y="308"/>
                                </a:lnTo>
                                <a:lnTo>
                                  <a:pt x="1004" y="459"/>
                                </a:lnTo>
                                <a:lnTo>
                                  <a:pt x="853" y="308"/>
                                </a:lnTo>
                                <a:close/>
                                <a:moveTo>
                                  <a:pt x="0" y="538"/>
                                </a:moveTo>
                                <a:lnTo>
                                  <a:pt x="6" y="507"/>
                                </a:lnTo>
                                <a:lnTo>
                                  <a:pt x="23" y="482"/>
                                </a:lnTo>
                                <a:lnTo>
                                  <a:pt x="48" y="465"/>
                                </a:lnTo>
                                <a:lnTo>
                                  <a:pt x="79" y="459"/>
                                </a:lnTo>
                                <a:lnTo>
                                  <a:pt x="2485" y="459"/>
                                </a:lnTo>
                                <a:lnTo>
                                  <a:pt x="2515" y="465"/>
                                </a:lnTo>
                                <a:lnTo>
                                  <a:pt x="2540" y="482"/>
                                </a:lnTo>
                                <a:lnTo>
                                  <a:pt x="2557" y="507"/>
                                </a:lnTo>
                                <a:lnTo>
                                  <a:pt x="2564" y="538"/>
                                </a:lnTo>
                                <a:lnTo>
                                  <a:pt x="2564" y="854"/>
                                </a:lnTo>
                                <a:lnTo>
                                  <a:pt x="2557" y="884"/>
                                </a:lnTo>
                                <a:lnTo>
                                  <a:pt x="2540" y="910"/>
                                </a:lnTo>
                                <a:lnTo>
                                  <a:pt x="2515" y="926"/>
                                </a:lnTo>
                                <a:lnTo>
                                  <a:pt x="2485" y="933"/>
                                </a:lnTo>
                                <a:lnTo>
                                  <a:pt x="79" y="933"/>
                                </a:lnTo>
                                <a:lnTo>
                                  <a:pt x="48" y="926"/>
                                </a:lnTo>
                                <a:lnTo>
                                  <a:pt x="23" y="910"/>
                                </a:lnTo>
                                <a:lnTo>
                                  <a:pt x="6" y="884"/>
                                </a:lnTo>
                                <a:lnTo>
                                  <a:pt x="0" y="854"/>
                                </a:lnTo>
                                <a:lnTo>
                                  <a:pt x="0" y="53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4847" y="5688"/>
                            <a:ext cx="443" cy="239"/>
                          </a:xfrm>
                          <a:custGeom>
                            <a:avLst/>
                            <a:gdLst>
                              <a:gd name="T0" fmla="+- 0 5171 4847"/>
                              <a:gd name="T1" fmla="*/ T0 w 443"/>
                              <a:gd name="T2" fmla="+- 0 5689 5689"/>
                              <a:gd name="T3" fmla="*/ 5689 h 239"/>
                              <a:gd name="T4" fmla="+- 0 5171 4847"/>
                              <a:gd name="T5" fmla="*/ T4 w 443"/>
                              <a:gd name="T6" fmla="+- 0 5748 5689"/>
                              <a:gd name="T7" fmla="*/ 5748 h 239"/>
                              <a:gd name="T8" fmla="+- 0 4847 4847"/>
                              <a:gd name="T9" fmla="*/ T8 w 443"/>
                              <a:gd name="T10" fmla="+- 0 5748 5689"/>
                              <a:gd name="T11" fmla="*/ 5748 h 239"/>
                              <a:gd name="T12" fmla="+- 0 4847 4847"/>
                              <a:gd name="T13" fmla="*/ T12 w 443"/>
                              <a:gd name="T14" fmla="+- 0 5868 5689"/>
                              <a:gd name="T15" fmla="*/ 5868 h 239"/>
                              <a:gd name="T16" fmla="+- 0 5171 4847"/>
                              <a:gd name="T17" fmla="*/ T16 w 443"/>
                              <a:gd name="T18" fmla="+- 0 5868 5689"/>
                              <a:gd name="T19" fmla="*/ 5868 h 239"/>
                              <a:gd name="T20" fmla="+- 0 5171 4847"/>
                              <a:gd name="T21" fmla="*/ T20 w 443"/>
                              <a:gd name="T22" fmla="+- 0 5928 5689"/>
                              <a:gd name="T23" fmla="*/ 5928 h 239"/>
                              <a:gd name="T24" fmla="+- 0 5290 4847"/>
                              <a:gd name="T25" fmla="*/ T24 w 443"/>
                              <a:gd name="T26" fmla="+- 0 5808 5689"/>
                              <a:gd name="T27" fmla="*/ 5808 h 239"/>
                              <a:gd name="T28" fmla="+- 0 5171 4847"/>
                              <a:gd name="T29" fmla="*/ T28 w 443"/>
                              <a:gd name="T30" fmla="+- 0 5689 5689"/>
                              <a:gd name="T31" fmla="*/ 5689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3" h="239">
                                <a:moveTo>
                                  <a:pt x="324" y="0"/>
                                </a:moveTo>
                                <a:lnTo>
                                  <a:pt x="324" y="59"/>
                                </a:lnTo>
                                <a:lnTo>
                                  <a:pt x="0" y="59"/>
                                </a:lnTo>
                                <a:lnTo>
                                  <a:pt x="0" y="179"/>
                                </a:lnTo>
                                <a:lnTo>
                                  <a:pt x="324" y="179"/>
                                </a:lnTo>
                                <a:lnTo>
                                  <a:pt x="324" y="239"/>
                                </a:lnTo>
                                <a:lnTo>
                                  <a:pt x="443" y="119"/>
                                </a:lnTo>
                                <a:lnTo>
                                  <a:pt x="324"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4847" y="5595"/>
                            <a:ext cx="3054" cy="474"/>
                          </a:xfrm>
                          <a:custGeom>
                            <a:avLst/>
                            <a:gdLst>
                              <a:gd name="T0" fmla="+- 0 4847 4847"/>
                              <a:gd name="T1" fmla="*/ T0 w 3054"/>
                              <a:gd name="T2" fmla="+- 0 5748 5595"/>
                              <a:gd name="T3" fmla="*/ 5748 h 474"/>
                              <a:gd name="T4" fmla="+- 0 5171 4847"/>
                              <a:gd name="T5" fmla="*/ T4 w 3054"/>
                              <a:gd name="T6" fmla="+- 0 5748 5595"/>
                              <a:gd name="T7" fmla="*/ 5748 h 474"/>
                              <a:gd name="T8" fmla="+- 0 5171 4847"/>
                              <a:gd name="T9" fmla="*/ T8 w 3054"/>
                              <a:gd name="T10" fmla="+- 0 5689 5595"/>
                              <a:gd name="T11" fmla="*/ 5689 h 474"/>
                              <a:gd name="T12" fmla="+- 0 5290 4847"/>
                              <a:gd name="T13" fmla="*/ T12 w 3054"/>
                              <a:gd name="T14" fmla="+- 0 5808 5595"/>
                              <a:gd name="T15" fmla="*/ 5808 h 474"/>
                              <a:gd name="T16" fmla="+- 0 5171 4847"/>
                              <a:gd name="T17" fmla="*/ T16 w 3054"/>
                              <a:gd name="T18" fmla="+- 0 5928 5595"/>
                              <a:gd name="T19" fmla="*/ 5928 h 474"/>
                              <a:gd name="T20" fmla="+- 0 5171 4847"/>
                              <a:gd name="T21" fmla="*/ T20 w 3054"/>
                              <a:gd name="T22" fmla="+- 0 5868 5595"/>
                              <a:gd name="T23" fmla="*/ 5868 h 474"/>
                              <a:gd name="T24" fmla="+- 0 4847 4847"/>
                              <a:gd name="T25" fmla="*/ T24 w 3054"/>
                              <a:gd name="T26" fmla="+- 0 5868 5595"/>
                              <a:gd name="T27" fmla="*/ 5868 h 474"/>
                              <a:gd name="T28" fmla="+- 0 4847 4847"/>
                              <a:gd name="T29" fmla="*/ T28 w 3054"/>
                              <a:gd name="T30" fmla="+- 0 5748 5595"/>
                              <a:gd name="T31" fmla="*/ 5748 h 474"/>
                              <a:gd name="T32" fmla="+- 0 5290 4847"/>
                              <a:gd name="T33" fmla="*/ T32 w 3054"/>
                              <a:gd name="T34" fmla="+- 0 5674 5595"/>
                              <a:gd name="T35" fmla="*/ 5674 h 474"/>
                              <a:gd name="T36" fmla="+- 0 5297 4847"/>
                              <a:gd name="T37" fmla="*/ T36 w 3054"/>
                              <a:gd name="T38" fmla="+- 0 5644 5595"/>
                              <a:gd name="T39" fmla="*/ 5644 h 474"/>
                              <a:gd name="T40" fmla="+- 0 5314 4847"/>
                              <a:gd name="T41" fmla="*/ T40 w 3054"/>
                              <a:gd name="T42" fmla="+- 0 5619 5595"/>
                              <a:gd name="T43" fmla="*/ 5619 h 474"/>
                              <a:gd name="T44" fmla="+- 0 5339 4847"/>
                              <a:gd name="T45" fmla="*/ T44 w 3054"/>
                              <a:gd name="T46" fmla="+- 0 5602 5595"/>
                              <a:gd name="T47" fmla="*/ 5602 h 474"/>
                              <a:gd name="T48" fmla="+- 0 5369 4847"/>
                              <a:gd name="T49" fmla="*/ T48 w 3054"/>
                              <a:gd name="T50" fmla="+- 0 5595 5595"/>
                              <a:gd name="T51" fmla="*/ 5595 h 474"/>
                              <a:gd name="T52" fmla="+- 0 7822 4847"/>
                              <a:gd name="T53" fmla="*/ T52 w 3054"/>
                              <a:gd name="T54" fmla="+- 0 5595 5595"/>
                              <a:gd name="T55" fmla="*/ 5595 h 474"/>
                              <a:gd name="T56" fmla="+- 0 7853 4847"/>
                              <a:gd name="T57" fmla="*/ T56 w 3054"/>
                              <a:gd name="T58" fmla="+- 0 5602 5595"/>
                              <a:gd name="T59" fmla="*/ 5602 h 474"/>
                              <a:gd name="T60" fmla="+- 0 7878 4847"/>
                              <a:gd name="T61" fmla="*/ T60 w 3054"/>
                              <a:gd name="T62" fmla="+- 0 5619 5595"/>
                              <a:gd name="T63" fmla="*/ 5619 h 474"/>
                              <a:gd name="T64" fmla="+- 0 7895 4847"/>
                              <a:gd name="T65" fmla="*/ T64 w 3054"/>
                              <a:gd name="T66" fmla="+- 0 5644 5595"/>
                              <a:gd name="T67" fmla="*/ 5644 h 474"/>
                              <a:gd name="T68" fmla="+- 0 7901 4847"/>
                              <a:gd name="T69" fmla="*/ T68 w 3054"/>
                              <a:gd name="T70" fmla="+- 0 5674 5595"/>
                              <a:gd name="T71" fmla="*/ 5674 h 474"/>
                              <a:gd name="T72" fmla="+- 0 7901 4847"/>
                              <a:gd name="T73" fmla="*/ T72 w 3054"/>
                              <a:gd name="T74" fmla="+- 0 5990 5595"/>
                              <a:gd name="T75" fmla="*/ 5990 h 474"/>
                              <a:gd name="T76" fmla="+- 0 7895 4847"/>
                              <a:gd name="T77" fmla="*/ T76 w 3054"/>
                              <a:gd name="T78" fmla="+- 0 6021 5595"/>
                              <a:gd name="T79" fmla="*/ 6021 h 474"/>
                              <a:gd name="T80" fmla="+- 0 7878 4847"/>
                              <a:gd name="T81" fmla="*/ T80 w 3054"/>
                              <a:gd name="T82" fmla="+- 0 6046 5595"/>
                              <a:gd name="T83" fmla="*/ 6046 h 474"/>
                              <a:gd name="T84" fmla="+- 0 7853 4847"/>
                              <a:gd name="T85" fmla="*/ T84 w 3054"/>
                              <a:gd name="T86" fmla="+- 0 6063 5595"/>
                              <a:gd name="T87" fmla="*/ 6063 h 474"/>
                              <a:gd name="T88" fmla="+- 0 7822 4847"/>
                              <a:gd name="T89" fmla="*/ T88 w 3054"/>
                              <a:gd name="T90" fmla="+- 0 6069 5595"/>
                              <a:gd name="T91" fmla="*/ 6069 h 474"/>
                              <a:gd name="T92" fmla="+- 0 5369 4847"/>
                              <a:gd name="T93" fmla="*/ T92 w 3054"/>
                              <a:gd name="T94" fmla="+- 0 6069 5595"/>
                              <a:gd name="T95" fmla="*/ 6069 h 474"/>
                              <a:gd name="T96" fmla="+- 0 5339 4847"/>
                              <a:gd name="T97" fmla="*/ T96 w 3054"/>
                              <a:gd name="T98" fmla="+- 0 6063 5595"/>
                              <a:gd name="T99" fmla="*/ 6063 h 474"/>
                              <a:gd name="T100" fmla="+- 0 5314 4847"/>
                              <a:gd name="T101" fmla="*/ T100 w 3054"/>
                              <a:gd name="T102" fmla="+- 0 6046 5595"/>
                              <a:gd name="T103" fmla="*/ 6046 h 474"/>
                              <a:gd name="T104" fmla="+- 0 5297 4847"/>
                              <a:gd name="T105" fmla="*/ T104 w 3054"/>
                              <a:gd name="T106" fmla="+- 0 6021 5595"/>
                              <a:gd name="T107" fmla="*/ 6021 h 474"/>
                              <a:gd name="T108" fmla="+- 0 5290 4847"/>
                              <a:gd name="T109" fmla="*/ T108 w 3054"/>
                              <a:gd name="T110" fmla="+- 0 5990 5595"/>
                              <a:gd name="T111" fmla="*/ 5990 h 474"/>
                              <a:gd name="T112" fmla="+- 0 5290 4847"/>
                              <a:gd name="T113" fmla="*/ T112 w 3054"/>
                              <a:gd name="T114" fmla="+- 0 5674 5595"/>
                              <a:gd name="T115" fmla="*/ 5674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54" h="474">
                                <a:moveTo>
                                  <a:pt x="0" y="153"/>
                                </a:moveTo>
                                <a:lnTo>
                                  <a:pt x="324" y="153"/>
                                </a:lnTo>
                                <a:lnTo>
                                  <a:pt x="324" y="94"/>
                                </a:lnTo>
                                <a:lnTo>
                                  <a:pt x="443" y="213"/>
                                </a:lnTo>
                                <a:lnTo>
                                  <a:pt x="324" y="333"/>
                                </a:lnTo>
                                <a:lnTo>
                                  <a:pt x="324" y="273"/>
                                </a:lnTo>
                                <a:lnTo>
                                  <a:pt x="0" y="273"/>
                                </a:lnTo>
                                <a:lnTo>
                                  <a:pt x="0" y="153"/>
                                </a:lnTo>
                                <a:close/>
                                <a:moveTo>
                                  <a:pt x="443" y="79"/>
                                </a:moveTo>
                                <a:lnTo>
                                  <a:pt x="450" y="49"/>
                                </a:lnTo>
                                <a:lnTo>
                                  <a:pt x="467" y="24"/>
                                </a:lnTo>
                                <a:lnTo>
                                  <a:pt x="492" y="7"/>
                                </a:lnTo>
                                <a:lnTo>
                                  <a:pt x="522" y="0"/>
                                </a:lnTo>
                                <a:lnTo>
                                  <a:pt x="2975" y="0"/>
                                </a:lnTo>
                                <a:lnTo>
                                  <a:pt x="3006" y="7"/>
                                </a:lnTo>
                                <a:lnTo>
                                  <a:pt x="3031" y="24"/>
                                </a:lnTo>
                                <a:lnTo>
                                  <a:pt x="3048" y="49"/>
                                </a:lnTo>
                                <a:lnTo>
                                  <a:pt x="3054" y="79"/>
                                </a:lnTo>
                                <a:lnTo>
                                  <a:pt x="3054" y="395"/>
                                </a:lnTo>
                                <a:lnTo>
                                  <a:pt x="3048" y="426"/>
                                </a:lnTo>
                                <a:lnTo>
                                  <a:pt x="3031" y="451"/>
                                </a:lnTo>
                                <a:lnTo>
                                  <a:pt x="3006" y="468"/>
                                </a:lnTo>
                                <a:lnTo>
                                  <a:pt x="2975" y="474"/>
                                </a:lnTo>
                                <a:lnTo>
                                  <a:pt x="522" y="474"/>
                                </a:lnTo>
                                <a:lnTo>
                                  <a:pt x="492" y="468"/>
                                </a:lnTo>
                                <a:lnTo>
                                  <a:pt x="467" y="451"/>
                                </a:lnTo>
                                <a:lnTo>
                                  <a:pt x="450" y="426"/>
                                </a:lnTo>
                                <a:lnTo>
                                  <a:pt x="443" y="395"/>
                                </a:lnTo>
                                <a:lnTo>
                                  <a:pt x="443" y="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7901" y="5736"/>
                            <a:ext cx="475" cy="239"/>
                          </a:xfrm>
                          <a:custGeom>
                            <a:avLst/>
                            <a:gdLst>
                              <a:gd name="T0" fmla="+- 0 8257 7901"/>
                              <a:gd name="T1" fmla="*/ T0 w 475"/>
                              <a:gd name="T2" fmla="+- 0 5736 5736"/>
                              <a:gd name="T3" fmla="*/ 5736 h 239"/>
                              <a:gd name="T4" fmla="+- 0 8257 7901"/>
                              <a:gd name="T5" fmla="*/ T4 w 475"/>
                              <a:gd name="T6" fmla="+- 0 5796 5736"/>
                              <a:gd name="T7" fmla="*/ 5796 h 239"/>
                              <a:gd name="T8" fmla="+- 0 7901 7901"/>
                              <a:gd name="T9" fmla="*/ T8 w 475"/>
                              <a:gd name="T10" fmla="+- 0 5796 5736"/>
                              <a:gd name="T11" fmla="*/ 5796 h 239"/>
                              <a:gd name="T12" fmla="+- 0 7901 7901"/>
                              <a:gd name="T13" fmla="*/ T12 w 475"/>
                              <a:gd name="T14" fmla="+- 0 5915 5736"/>
                              <a:gd name="T15" fmla="*/ 5915 h 239"/>
                              <a:gd name="T16" fmla="+- 0 8257 7901"/>
                              <a:gd name="T17" fmla="*/ T16 w 475"/>
                              <a:gd name="T18" fmla="+- 0 5915 5736"/>
                              <a:gd name="T19" fmla="*/ 5915 h 239"/>
                              <a:gd name="T20" fmla="+- 0 8257 7901"/>
                              <a:gd name="T21" fmla="*/ T20 w 475"/>
                              <a:gd name="T22" fmla="+- 0 5975 5736"/>
                              <a:gd name="T23" fmla="*/ 5975 h 239"/>
                              <a:gd name="T24" fmla="+- 0 8376 7901"/>
                              <a:gd name="T25" fmla="*/ T24 w 475"/>
                              <a:gd name="T26" fmla="+- 0 5856 5736"/>
                              <a:gd name="T27" fmla="*/ 5856 h 239"/>
                              <a:gd name="T28" fmla="+- 0 8257 7901"/>
                              <a:gd name="T29" fmla="*/ T28 w 475"/>
                              <a:gd name="T30" fmla="+- 0 5736 5736"/>
                              <a:gd name="T31" fmla="*/ 5736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5" h="239">
                                <a:moveTo>
                                  <a:pt x="356" y="0"/>
                                </a:moveTo>
                                <a:lnTo>
                                  <a:pt x="356" y="60"/>
                                </a:lnTo>
                                <a:lnTo>
                                  <a:pt x="0" y="60"/>
                                </a:lnTo>
                                <a:lnTo>
                                  <a:pt x="0" y="179"/>
                                </a:lnTo>
                                <a:lnTo>
                                  <a:pt x="356" y="179"/>
                                </a:lnTo>
                                <a:lnTo>
                                  <a:pt x="356" y="239"/>
                                </a:lnTo>
                                <a:lnTo>
                                  <a:pt x="475" y="120"/>
                                </a:lnTo>
                                <a:lnTo>
                                  <a:pt x="356"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5"/>
                        <wps:cNvSpPr>
                          <a:spLocks/>
                        </wps:cNvSpPr>
                        <wps:spPr bwMode="auto">
                          <a:xfrm>
                            <a:off x="7901" y="5611"/>
                            <a:ext cx="2279" cy="475"/>
                          </a:xfrm>
                          <a:custGeom>
                            <a:avLst/>
                            <a:gdLst>
                              <a:gd name="T0" fmla="+- 0 7901 7901"/>
                              <a:gd name="T1" fmla="*/ T0 w 2279"/>
                              <a:gd name="T2" fmla="+- 0 5796 5611"/>
                              <a:gd name="T3" fmla="*/ 5796 h 475"/>
                              <a:gd name="T4" fmla="+- 0 8257 7901"/>
                              <a:gd name="T5" fmla="*/ T4 w 2279"/>
                              <a:gd name="T6" fmla="+- 0 5796 5611"/>
                              <a:gd name="T7" fmla="*/ 5796 h 475"/>
                              <a:gd name="T8" fmla="+- 0 8257 7901"/>
                              <a:gd name="T9" fmla="*/ T8 w 2279"/>
                              <a:gd name="T10" fmla="+- 0 5736 5611"/>
                              <a:gd name="T11" fmla="*/ 5736 h 475"/>
                              <a:gd name="T12" fmla="+- 0 8376 7901"/>
                              <a:gd name="T13" fmla="*/ T12 w 2279"/>
                              <a:gd name="T14" fmla="+- 0 5856 5611"/>
                              <a:gd name="T15" fmla="*/ 5856 h 475"/>
                              <a:gd name="T16" fmla="+- 0 8257 7901"/>
                              <a:gd name="T17" fmla="*/ T16 w 2279"/>
                              <a:gd name="T18" fmla="+- 0 5975 5611"/>
                              <a:gd name="T19" fmla="*/ 5975 h 475"/>
                              <a:gd name="T20" fmla="+- 0 8257 7901"/>
                              <a:gd name="T21" fmla="*/ T20 w 2279"/>
                              <a:gd name="T22" fmla="+- 0 5915 5611"/>
                              <a:gd name="T23" fmla="*/ 5915 h 475"/>
                              <a:gd name="T24" fmla="+- 0 7901 7901"/>
                              <a:gd name="T25" fmla="*/ T24 w 2279"/>
                              <a:gd name="T26" fmla="+- 0 5915 5611"/>
                              <a:gd name="T27" fmla="*/ 5915 h 475"/>
                              <a:gd name="T28" fmla="+- 0 7901 7901"/>
                              <a:gd name="T29" fmla="*/ T28 w 2279"/>
                              <a:gd name="T30" fmla="+- 0 5796 5611"/>
                              <a:gd name="T31" fmla="*/ 5796 h 475"/>
                              <a:gd name="T32" fmla="+- 0 8376 7901"/>
                              <a:gd name="T33" fmla="*/ T32 w 2279"/>
                              <a:gd name="T34" fmla="+- 0 5690 5611"/>
                              <a:gd name="T35" fmla="*/ 5690 h 475"/>
                              <a:gd name="T36" fmla="+- 0 8382 7901"/>
                              <a:gd name="T37" fmla="*/ T36 w 2279"/>
                              <a:gd name="T38" fmla="+- 0 5660 5611"/>
                              <a:gd name="T39" fmla="*/ 5660 h 475"/>
                              <a:gd name="T40" fmla="+- 0 8399 7901"/>
                              <a:gd name="T41" fmla="*/ T40 w 2279"/>
                              <a:gd name="T42" fmla="+- 0 5634 5611"/>
                              <a:gd name="T43" fmla="*/ 5634 h 475"/>
                              <a:gd name="T44" fmla="+- 0 8424 7901"/>
                              <a:gd name="T45" fmla="*/ T44 w 2279"/>
                              <a:gd name="T46" fmla="+- 0 5618 5611"/>
                              <a:gd name="T47" fmla="*/ 5618 h 475"/>
                              <a:gd name="T48" fmla="+- 0 8455 7901"/>
                              <a:gd name="T49" fmla="*/ T48 w 2279"/>
                              <a:gd name="T50" fmla="+- 0 5611 5611"/>
                              <a:gd name="T51" fmla="*/ 5611 h 475"/>
                              <a:gd name="T52" fmla="+- 0 10101 7901"/>
                              <a:gd name="T53" fmla="*/ T52 w 2279"/>
                              <a:gd name="T54" fmla="+- 0 5611 5611"/>
                              <a:gd name="T55" fmla="*/ 5611 h 475"/>
                              <a:gd name="T56" fmla="+- 0 10132 7901"/>
                              <a:gd name="T57" fmla="*/ T56 w 2279"/>
                              <a:gd name="T58" fmla="+- 0 5618 5611"/>
                              <a:gd name="T59" fmla="*/ 5618 h 475"/>
                              <a:gd name="T60" fmla="+- 0 10157 7901"/>
                              <a:gd name="T61" fmla="*/ T60 w 2279"/>
                              <a:gd name="T62" fmla="+- 0 5634 5611"/>
                              <a:gd name="T63" fmla="*/ 5634 h 475"/>
                              <a:gd name="T64" fmla="+- 0 10174 7901"/>
                              <a:gd name="T65" fmla="*/ T64 w 2279"/>
                              <a:gd name="T66" fmla="+- 0 5660 5611"/>
                              <a:gd name="T67" fmla="*/ 5660 h 475"/>
                              <a:gd name="T68" fmla="+- 0 10180 7901"/>
                              <a:gd name="T69" fmla="*/ T68 w 2279"/>
                              <a:gd name="T70" fmla="+- 0 5690 5611"/>
                              <a:gd name="T71" fmla="*/ 5690 h 475"/>
                              <a:gd name="T72" fmla="+- 0 10180 7901"/>
                              <a:gd name="T73" fmla="*/ T72 w 2279"/>
                              <a:gd name="T74" fmla="+- 0 6007 5611"/>
                              <a:gd name="T75" fmla="*/ 6007 h 475"/>
                              <a:gd name="T76" fmla="+- 0 10174 7901"/>
                              <a:gd name="T77" fmla="*/ T76 w 2279"/>
                              <a:gd name="T78" fmla="+- 0 6038 5611"/>
                              <a:gd name="T79" fmla="*/ 6038 h 475"/>
                              <a:gd name="T80" fmla="+- 0 10157 7901"/>
                              <a:gd name="T81" fmla="*/ T80 w 2279"/>
                              <a:gd name="T82" fmla="+- 0 6063 5611"/>
                              <a:gd name="T83" fmla="*/ 6063 h 475"/>
                              <a:gd name="T84" fmla="+- 0 10132 7901"/>
                              <a:gd name="T85" fmla="*/ T84 w 2279"/>
                              <a:gd name="T86" fmla="+- 0 6080 5611"/>
                              <a:gd name="T87" fmla="*/ 6080 h 475"/>
                              <a:gd name="T88" fmla="+- 0 10101 7901"/>
                              <a:gd name="T89" fmla="*/ T88 w 2279"/>
                              <a:gd name="T90" fmla="+- 0 6086 5611"/>
                              <a:gd name="T91" fmla="*/ 6086 h 475"/>
                              <a:gd name="T92" fmla="+- 0 8455 7901"/>
                              <a:gd name="T93" fmla="*/ T92 w 2279"/>
                              <a:gd name="T94" fmla="+- 0 6086 5611"/>
                              <a:gd name="T95" fmla="*/ 6086 h 475"/>
                              <a:gd name="T96" fmla="+- 0 8424 7901"/>
                              <a:gd name="T97" fmla="*/ T96 w 2279"/>
                              <a:gd name="T98" fmla="+- 0 6080 5611"/>
                              <a:gd name="T99" fmla="*/ 6080 h 475"/>
                              <a:gd name="T100" fmla="+- 0 8399 7901"/>
                              <a:gd name="T101" fmla="*/ T100 w 2279"/>
                              <a:gd name="T102" fmla="+- 0 6063 5611"/>
                              <a:gd name="T103" fmla="*/ 6063 h 475"/>
                              <a:gd name="T104" fmla="+- 0 8382 7901"/>
                              <a:gd name="T105" fmla="*/ T104 w 2279"/>
                              <a:gd name="T106" fmla="+- 0 6038 5611"/>
                              <a:gd name="T107" fmla="*/ 6038 h 475"/>
                              <a:gd name="T108" fmla="+- 0 8376 7901"/>
                              <a:gd name="T109" fmla="*/ T108 w 2279"/>
                              <a:gd name="T110" fmla="+- 0 6007 5611"/>
                              <a:gd name="T111" fmla="*/ 6007 h 475"/>
                              <a:gd name="T112" fmla="+- 0 8376 7901"/>
                              <a:gd name="T113" fmla="*/ T112 w 2279"/>
                              <a:gd name="T114" fmla="+- 0 5690 5611"/>
                              <a:gd name="T115" fmla="*/ 569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279" h="475">
                                <a:moveTo>
                                  <a:pt x="0" y="185"/>
                                </a:moveTo>
                                <a:lnTo>
                                  <a:pt x="356" y="185"/>
                                </a:lnTo>
                                <a:lnTo>
                                  <a:pt x="356" y="125"/>
                                </a:lnTo>
                                <a:lnTo>
                                  <a:pt x="475" y="245"/>
                                </a:lnTo>
                                <a:lnTo>
                                  <a:pt x="356" y="364"/>
                                </a:lnTo>
                                <a:lnTo>
                                  <a:pt x="356" y="304"/>
                                </a:lnTo>
                                <a:lnTo>
                                  <a:pt x="0" y="304"/>
                                </a:lnTo>
                                <a:lnTo>
                                  <a:pt x="0" y="185"/>
                                </a:lnTo>
                                <a:close/>
                                <a:moveTo>
                                  <a:pt x="475" y="79"/>
                                </a:moveTo>
                                <a:lnTo>
                                  <a:pt x="481" y="49"/>
                                </a:lnTo>
                                <a:lnTo>
                                  <a:pt x="498" y="23"/>
                                </a:lnTo>
                                <a:lnTo>
                                  <a:pt x="523" y="7"/>
                                </a:lnTo>
                                <a:lnTo>
                                  <a:pt x="554" y="0"/>
                                </a:lnTo>
                                <a:lnTo>
                                  <a:pt x="2200" y="0"/>
                                </a:lnTo>
                                <a:lnTo>
                                  <a:pt x="2231" y="7"/>
                                </a:lnTo>
                                <a:lnTo>
                                  <a:pt x="2256" y="23"/>
                                </a:lnTo>
                                <a:lnTo>
                                  <a:pt x="2273" y="49"/>
                                </a:lnTo>
                                <a:lnTo>
                                  <a:pt x="2279" y="79"/>
                                </a:lnTo>
                                <a:lnTo>
                                  <a:pt x="2279" y="396"/>
                                </a:lnTo>
                                <a:lnTo>
                                  <a:pt x="2273" y="427"/>
                                </a:lnTo>
                                <a:lnTo>
                                  <a:pt x="2256" y="452"/>
                                </a:lnTo>
                                <a:lnTo>
                                  <a:pt x="2231" y="469"/>
                                </a:lnTo>
                                <a:lnTo>
                                  <a:pt x="2200" y="475"/>
                                </a:lnTo>
                                <a:lnTo>
                                  <a:pt x="554" y="475"/>
                                </a:lnTo>
                                <a:lnTo>
                                  <a:pt x="523" y="469"/>
                                </a:lnTo>
                                <a:lnTo>
                                  <a:pt x="498" y="452"/>
                                </a:lnTo>
                                <a:lnTo>
                                  <a:pt x="481" y="427"/>
                                </a:lnTo>
                                <a:lnTo>
                                  <a:pt x="475" y="396"/>
                                </a:lnTo>
                                <a:lnTo>
                                  <a:pt x="475" y="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9086" y="6070"/>
                            <a:ext cx="303" cy="459"/>
                          </a:xfrm>
                          <a:custGeom>
                            <a:avLst/>
                            <a:gdLst>
                              <a:gd name="T0" fmla="+- 0 9313 9087"/>
                              <a:gd name="T1" fmla="*/ T0 w 303"/>
                              <a:gd name="T2" fmla="+- 0 6070 6070"/>
                              <a:gd name="T3" fmla="*/ 6070 h 459"/>
                              <a:gd name="T4" fmla="+- 0 9162 9087"/>
                              <a:gd name="T5" fmla="*/ T4 w 303"/>
                              <a:gd name="T6" fmla="+- 0 6070 6070"/>
                              <a:gd name="T7" fmla="*/ 6070 h 459"/>
                              <a:gd name="T8" fmla="+- 0 9162 9087"/>
                              <a:gd name="T9" fmla="*/ T8 w 303"/>
                              <a:gd name="T10" fmla="+- 0 6378 6070"/>
                              <a:gd name="T11" fmla="*/ 6378 h 459"/>
                              <a:gd name="T12" fmla="+- 0 9087 9087"/>
                              <a:gd name="T13" fmla="*/ T12 w 303"/>
                              <a:gd name="T14" fmla="+- 0 6378 6070"/>
                              <a:gd name="T15" fmla="*/ 6378 h 459"/>
                              <a:gd name="T16" fmla="+- 0 9238 9087"/>
                              <a:gd name="T17" fmla="*/ T16 w 303"/>
                              <a:gd name="T18" fmla="+- 0 6529 6070"/>
                              <a:gd name="T19" fmla="*/ 6529 h 459"/>
                              <a:gd name="T20" fmla="+- 0 9389 9087"/>
                              <a:gd name="T21" fmla="*/ T20 w 303"/>
                              <a:gd name="T22" fmla="+- 0 6378 6070"/>
                              <a:gd name="T23" fmla="*/ 6378 h 459"/>
                              <a:gd name="T24" fmla="+- 0 9313 9087"/>
                              <a:gd name="T25" fmla="*/ T24 w 303"/>
                              <a:gd name="T26" fmla="+- 0 6378 6070"/>
                              <a:gd name="T27" fmla="*/ 6378 h 459"/>
                              <a:gd name="T28" fmla="+- 0 9313 9087"/>
                              <a:gd name="T29" fmla="*/ T28 w 303"/>
                              <a:gd name="T30" fmla="+- 0 6070 6070"/>
                              <a:gd name="T31" fmla="*/ 6070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3" h="459">
                                <a:moveTo>
                                  <a:pt x="226" y="0"/>
                                </a:moveTo>
                                <a:lnTo>
                                  <a:pt x="75" y="0"/>
                                </a:lnTo>
                                <a:lnTo>
                                  <a:pt x="75" y="308"/>
                                </a:lnTo>
                                <a:lnTo>
                                  <a:pt x="0" y="308"/>
                                </a:lnTo>
                                <a:lnTo>
                                  <a:pt x="151" y="459"/>
                                </a:lnTo>
                                <a:lnTo>
                                  <a:pt x="302" y="308"/>
                                </a:lnTo>
                                <a:lnTo>
                                  <a:pt x="226" y="308"/>
                                </a:lnTo>
                                <a:lnTo>
                                  <a:pt x="226"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7"/>
                        <wps:cNvSpPr>
                          <a:spLocks/>
                        </wps:cNvSpPr>
                        <wps:spPr bwMode="auto">
                          <a:xfrm>
                            <a:off x="8471" y="6070"/>
                            <a:ext cx="1804" cy="934"/>
                          </a:xfrm>
                          <a:custGeom>
                            <a:avLst/>
                            <a:gdLst>
                              <a:gd name="T0" fmla="+- 0 9087 8471"/>
                              <a:gd name="T1" fmla="*/ T0 w 1804"/>
                              <a:gd name="T2" fmla="+- 0 6378 6070"/>
                              <a:gd name="T3" fmla="*/ 6378 h 934"/>
                              <a:gd name="T4" fmla="+- 0 9162 8471"/>
                              <a:gd name="T5" fmla="*/ T4 w 1804"/>
                              <a:gd name="T6" fmla="+- 0 6378 6070"/>
                              <a:gd name="T7" fmla="*/ 6378 h 934"/>
                              <a:gd name="T8" fmla="+- 0 9162 8471"/>
                              <a:gd name="T9" fmla="*/ T8 w 1804"/>
                              <a:gd name="T10" fmla="+- 0 6070 6070"/>
                              <a:gd name="T11" fmla="*/ 6070 h 934"/>
                              <a:gd name="T12" fmla="+- 0 9313 8471"/>
                              <a:gd name="T13" fmla="*/ T12 w 1804"/>
                              <a:gd name="T14" fmla="+- 0 6070 6070"/>
                              <a:gd name="T15" fmla="*/ 6070 h 934"/>
                              <a:gd name="T16" fmla="+- 0 9313 8471"/>
                              <a:gd name="T17" fmla="*/ T16 w 1804"/>
                              <a:gd name="T18" fmla="+- 0 6378 6070"/>
                              <a:gd name="T19" fmla="*/ 6378 h 934"/>
                              <a:gd name="T20" fmla="+- 0 9389 8471"/>
                              <a:gd name="T21" fmla="*/ T20 w 1804"/>
                              <a:gd name="T22" fmla="+- 0 6378 6070"/>
                              <a:gd name="T23" fmla="*/ 6378 h 934"/>
                              <a:gd name="T24" fmla="+- 0 9238 8471"/>
                              <a:gd name="T25" fmla="*/ T24 w 1804"/>
                              <a:gd name="T26" fmla="+- 0 6529 6070"/>
                              <a:gd name="T27" fmla="*/ 6529 h 934"/>
                              <a:gd name="T28" fmla="+- 0 9087 8471"/>
                              <a:gd name="T29" fmla="*/ T28 w 1804"/>
                              <a:gd name="T30" fmla="+- 0 6378 6070"/>
                              <a:gd name="T31" fmla="*/ 6378 h 934"/>
                              <a:gd name="T32" fmla="+- 0 8471 8471"/>
                              <a:gd name="T33" fmla="*/ T32 w 1804"/>
                              <a:gd name="T34" fmla="+- 0 6608 6070"/>
                              <a:gd name="T35" fmla="*/ 6608 h 934"/>
                              <a:gd name="T36" fmla="+- 0 8477 8471"/>
                              <a:gd name="T37" fmla="*/ T36 w 1804"/>
                              <a:gd name="T38" fmla="+- 0 6577 6070"/>
                              <a:gd name="T39" fmla="*/ 6577 h 934"/>
                              <a:gd name="T40" fmla="+- 0 8494 8471"/>
                              <a:gd name="T41" fmla="*/ T40 w 1804"/>
                              <a:gd name="T42" fmla="+- 0 6552 6070"/>
                              <a:gd name="T43" fmla="*/ 6552 h 934"/>
                              <a:gd name="T44" fmla="+- 0 8519 8471"/>
                              <a:gd name="T45" fmla="*/ T44 w 1804"/>
                              <a:gd name="T46" fmla="+- 0 6535 6070"/>
                              <a:gd name="T47" fmla="*/ 6535 h 934"/>
                              <a:gd name="T48" fmla="+- 0 8550 8471"/>
                              <a:gd name="T49" fmla="*/ T48 w 1804"/>
                              <a:gd name="T50" fmla="+- 0 6529 6070"/>
                              <a:gd name="T51" fmla="*/ 6529 h 934"/>
                              <a:gd name="T52" fmla="+- 0 10196 8471"/>
                              <a:gd name="T53" fmla="*/ T52 w 1804"/>
                              <a:gd name="T54" fmla="+- 0 6529 6070"/>
                              <a:gd name="T55" fmla="*/ 6529 h 934"/>
                              <a:gd name="T56" fmla="+- 0 10227 8471"/>
                              <a:gd name="T57" fmla="*/ T56 w 1804"/>
                              <a:gd name="T58" fmla="+- 0 6535 6070"/>
                              <a:gd name="T59" fmla="*/ 6535 h 934"/>
                              <a:gd name="T60" fmla="+- 0 10252 8471"/>
                              <a:gd name="T61" fmla="*/ T60 w 1804"/>
                              <a:gd name="T62" fmla="+- 0 6552 6070"/>
                              <a:gd name="T63" fmla="*/ 6552 h 934"/>
                              <a:gd name="T64" fmla="+- 0 10269 8471"/>
                              <a:gd name="T65" fmla="*/ T64 w 1804"/>
                              <a:gd name="T66" fmla="+- 0 6577 6070"/>
                              <a:gd name="T67" fmla="*/ 6577 h 934"/>
                              <a:gd name="T68" fmla="+- 0 10275 8471"/>
                              <a:gd name="T69" fmla="*/ T68 w 1804"/>
                              <a:gd name="T70" fmla="+- 0 6608 6070"/>
                              <a:gd name="T71" fmla="*/ 6608 h 934"/>
                              <a:gd name="T72" fmla="+- 0 10275 8471"/>
                              <a:gd name="T73" fmla="*/ T72 w 1804"/>
                              <a:gd name="T74" fmla="+- 0 6924 6070"/>
                              <a:gd name="T75" fmla="*/ 6924 h 934"/>
                              <a:gd name="T76" fmla="+- 0 10269 8471"/>
                              <a:gd name="T77" fmla="*/ T76 w 1804"/>
                              <a:gd name="T78" fmla="+- 0 6955 6070"/>
                              <a:gd name="T79" fmla="*/ 6955 h 934"/>
                              <a:gd name="T80" fmla="+- 0 10252 8471"/>
                              <a:gd name="T81" fmla="*/ T80 w 1804"/>
                              <a:gd name="T82" fmla="+- 0 6980 6070"/>
                              <a:gd name="T83" fmla="*/ 6980 h 934"/>
                              <a:gd name="T84" fmla="+- 0 10227 8471"/>
                              <a:gd name="T85" fmla="*/ T84 w 1804"/>
                              <a:gd name="T86" fmla="+- 0 6997 6070"/>
                              <a:gd name="T87" fmla="*/ 6997 h 934"/>
                              <a:gd name="T88" fmla="+- 0 10196 8471"/>
                              <a:gd name="T89" fmla="*/ T88 w 1804"/>
                              <a:gd name="T90" fmla="+- 0 7003 6070"/>
                              <a:gd name="T91" fmla="*/ 7003 h 934"/>
                              <a:gd name="T92" fmla="+- 0 8550 8471"/>
                              <a:gd name="T93" fmla="*/ T92 w 1804"/>
                              <a:gd name="T94" fmla="+- 0 7003 6070"/>
                              <a:gd name="T95" fmla="*/ 7003 h 934"/>
                              <a:gd name="T96" fmla="+- 0 8519 8471"/>
                              <a:gd name="T97" fmla="*/ T96 w 1804"/>
                              <a:gd name="T98" fmla="+- 0 6997 6070"/>
                              <a:gd name="T99" fmla="*/ 6997 h 934"/>
                              <a:gd name="T100" fmla="+- 0 8494 8471"/>
                              <a:gd name="T101" fmla="*/ T100 w 1804"/>
                              <a:gd name="T102" fmla="+- 0 6980 6070"/>
                              <a:gd name="T103" fmla="*/ 6980 h 934"/>
                              <a:gd name="T104" fmla="+- 0 8477 8471"/>
                              <a:gd name="T105" fmla="*/ T104 w 1804"/>
                              <a:gd name="T106" fmla="+- 0 6955 6070"/>
                              <a:gd name="T107" fmla="*/ 6955 h 934"/>
                              <a:gd name="T108" fmla="+- 0 8471 8471"/>
                              <a:gd name="T109" fmla="*/ T108 w 1804"/>
                              <a:gd name="T110" fmla="+- 0 6924 6070"/>
                              <a:gd name="T111" fmla="*/ 6924 h 934"/>
                              <a:gd name="T112" fmla="+- 0 8471 8471"/>
                              <a:gd name="T113" fmla="*/ T112 w 1804"/>
                              <a:gd name="T114" fmla="+- 0 6608 6070"/>
                              <a:gd name="T115" fmla="*/ 6608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04" h="934">
                                <a:moveTo>
                                  <a:pt x="616" y="308"/>
                                </a:moveTo>
                                <a:lnTo>
                                  <a:pt x="691" y="308"/>
                                </a:lnTo>
                                <a:lnTo>
                                  <a:pt x="691" y="0"/>
                                </a:lnTo>
                                <a:lnTo>
                                  <a:pt x="842" y="0"/>
                                </a:lnTo>
                                <a:lnTo>
                                  <a:pt x="842" y="308"/>
                                </a:lnTo>
                                <a:lnTo>
                                  <a:pt x="918" y="308"/>
                                </a:lnTo>
                                <a:lnTo>
                                  <a:pt x="767" y="459"/>
                                </a:lnTo>
                                <a:lnTo>
                                  <a:pt x="616" y="308"/>
                                </a:lnTo>
                                <a:close/>
                                <a:moveTo>
                                  <a:pt x="0" y="538"/>
                                </a:moveTo>
                                <a:lnTo>
                                  <a:pt x="6" y="507"/>
                                </a:lnTo>
                                <a:lnTo>
                                  <a:pt x="23" y="482"/>
                                </a:lnTo>
                                <a:lnTo>
                                  <a:pt x="48" y="465"/>
                                </a:lnTo>
                                <a:lnTo>
                                  <a:pt x="79" y="459"/>
                                </a:lnTo>
                                <a:lnTo>
                                  <a:pt x="1725" y="459"/>
                                </a:lnTo>
                                <a:lnTo>
                                  <a:pt x="1756" y="465"/>
                                </a:lnTo>
                                <a:lnTo>
                                  <a:pt x="1781" y="482"/>
                                </a:lnTo>
                                <a:lnTo>
                                  <a:pt x="1798" y="507"/>
                                </a:lnTo>
                                <a:lnTo>
                                  <a:pt x="1804" y="538"/>
                                </a:lnTo>
                                <a:lnTo>
                                  <a:pt x="1804" y="854"/>
                                </a:lnTo>
                                <a:lnTo>
                                  <a:pt x="1798" y="885"/>
                                </a:lnTo>
                                <a:lnTo>
                                  <a:pt x="1781" y="910"/>
                                </a:lnTo>
                                <a:lnTo>
                                  <a:pt x="1756" y="927"/>
                                </a:lnTo>
                                <a:lnTo>
                                  <a:pt x="1725" y="933"/>
                                </a:lnTo>
                                <a:lnTo>
                                  <a:pt x="79" y="933"/>
                                </a:lnTo>
                                <a:lnTo>
                                  <a:pt x="48" y="927"/>
                                </a:lnTo>
                                <a:lnTo>
                                  <a:pt x="23" y="910"/>
                                </a:lnTo>
                                <a:lnTo>
                                  <a:pt x="6" y="885"/>
                                </a:lnTo>
                                <a:lnTo>
                                  <a:pt x="0" y="854"/>
                                </a:lnTo>
                                <a:lnTo>
                                  <a:pt x="0" y="53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7978" y="6638"/>
                            <a:ext cx="489" cy="239"/>
                          </a:xfrm>
                          <a:custGeom>
                            <a:avLst/>
                            <a:gdLst>
                              <a:gd name="T0" fmla="+- 0 8098 7979"/>
                              <a:gd name="T1" fmla="*/ T0 w 489"/>
                              <a:gd name="T2" fmla="+- 0 6638 6638"/>
                              <a:gd name="T3" fmla="*/ 6638 h 239"/>
                              <a:gd name="T4" fmla="+- 0 7979 7979"/>
                              <a:gd name="T5" fmla="*/ T4 w 489"/>
                              <a:gd name="T6" fmla="+- 0 6757 6638"/>
                              <a:gd name="T7" fmla="*/ 6757 h 239"/>
                              <a:gd name="T8" fmla="+- 0 8098 7979"/>
                              <a:gd name="T9" fmla="*/ T8 w 489"/>
                              <a:gd name="T10" fmla="+- 0 6877 6638"/>
                              <a:gd name="T11" fmla="*/ 6877 h 239"/>
                              <a:gd name="T12" fmla="+- 0 8098 7979"/>
                              <a:gd name="T13" fmla="*/ T12 w 489"/>
                              <a:gd name="T14" fmla="+- 0 6817 6638"/>
                              <a:gd name="T15" fmla="*/ 6817 h 239"/>
                              <a:gd name="T16" fmla="+- 0 8468 7979"/>
                              <a:gd name="T17" fmla="*/ T16 w 489"/>
                              <a:gd name="T18" fmla="+- 0 6817 6638"/>
                              <a:gd name="T19" fmla="*/ 6817 h 239"/>
                              <a:gd name="T20" fmla="+- 0 8468 7979"/>
                              <a:gd name="T21" fmla="*/ T20 w 489"/>
                              <a:gd name="T22" fmla="+- 0 6698 6638"/>
                              <a:gd name="T23" fmla="*/ 6698 h 239"/>
                              <a:gd name="T24" fmla="+- 0 8098 7979"/>
                              <a:gd name="T25" fmla="*/ T24 w 489"/>
                              <a:gd name="T26" fmla="+- 0 6698 6638"/>
                              <a:gd name="T27" fmla="*/ 6698 h 239"/>
                              <a:gd name="T28" fmla="+- 0 8098 7979"/>
                              <a:gd name="T29" fmla="*/ T28 w 489"/>
                              <a:gd name="T30" fmla="+- 0 6638 6638"/>
                              <a:gd name="T31" fmla="*/ 6638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9" h="239">
                                <a:moveTo>
                                  <a:pt x="119" y="0"/>
                                </a:moveTo>
                                <a:lnTo>
                                  <a:pt x="0" y="119"/>
                                </a:lnTo>
                                <a:lnTo>
                                  <a:pt x="119" y="239"/>
                                </a:lnTo>
                                <a:lnTo>
                                  <a:pt x="119" y="179"/>
                                </a:lnTo>
                                <a:lnTo>
                                  <a:pt x="489" y="179"/>
                                </a:lnTo>
                                <a:lnTo>
                                  <a:pt x="489" y="60"/>
                                </a:lnTo>
                                <a:lnTo>
                                  <a:pt x="119" y="60"/>
                                </a:lnTo>
                                <a:lnTo>
                                  <a:pt x="119" y="0"/>
                                </a:lnTo>
                                <a:close/>
                              </a:path>
                            </a:pathLst>
                          </a:custGeom>
                          <a:solidFill>
                            <a:srgbClr val="AE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9"/>
                        <wps:cNvSpPr>
                          <a:spLocks/>
                        </wps:cNvSpPr>
                        <wps:spPr bwMode="auto">
                          <a:xfrm>
                            <a:off x="6034" y="6481"/>
                            <a:ext cx="2434" cy="474"/>
                          </a:xfrm>
                          <a:custGeom>
                            <a:avLst/>
                            <a:gdLst>
                              <a:gd name="T0" fmla="+- 0 7979 6034"/>
                              <a:gd name="T1" fmla="*/ T0 w 2434"/>
                              <a:gd name="T2" fmla="+- 0 6757 6481"/>
                              <a:gd name="T3" fmla="*/ 6757 h 474"/>
                              <a:gd name="T4" fmla="+- 0 8098 6034"/>
                              <a:gd name="T5" fmla="*/ T4 w 2434"/>
                              <a:gd name="T6" fmla="+- 0 6638 6481"/>
                              <a:gd name="T7" fmla="*/ 6638 h 474"/>
                              <a:gd name="T8" fmla="+- 0 8098 6034"/>
                              <a:gd name="T9" fmla="*/ T8 w 2434"/>
                              <a:gd name="T10" fmla="+- 0 6698 6481"/>
                              <a:gd name="T11" fmla="*/ 6698 h 474"/>
                              <a:gd name="T12" fmla="+- 0 8468 6034"/>
                              <a:gd name="T13" fmla="*/ T12 w 2434"/>
                              <a:gd name="T14" fmla="+- 0 6698 6481"/>
                              <a:gd name="T15" fmla="*/ 6698 h 474"/>
                              <a:gd name="T16" fmla="+- 0 8468 6034"/>
                              <a:gd name="T17" fmla="*/ T16 w 2434"/>
                              <a:gd name="T18" fmla="+- 0 6817 6481"/>
                              <a:gd name="T19" fmla="*/ 6817 h 474"/>
                              <a:gd name="T20" fmla="+- 0 8098 6034"/>
                              <a:gd name="T21" fmla="*/ T20 w 2434"/>
                              <a:gd name="T22" fmla="+- 0 6817 6481"/>
                              <a:gd name="T23" fmla="*/ 6817 h 474"/>
                              <a:gd name="T24" fmla="+- 0 8098 6034"/>
                              <a:gd name="T25" fmla="*/ T24 w 2434"/>
                              <a:gd name="T26" fmla="+- 0 6877 6481"/>
                              <a:gd name="T27" fmla="*/ 6877 h 474"/>
                              <a:gd name="T28" fmla="+- 0 7979 6034"/>
                              <a:gd name="T29" fmla="*/ T28 w 2434"/>
                              <a:gd name="T30" fmla="+- 0 6757 6481"/>
                              <a:gd name="T31" fmla="*/ 6757 h 474"/>
                              <a:gd name="T32" fmla="+- 0 6034 6034"/>
                              <a:gd name="T33" fmla="*/ T32 w 2434"/>
                              <a:gd name="T34" fmla="+- 0 6560 6481"/>
                              <a:gd name="T35" fmla="*/ 6560 h 474"/>
                              <a:gd name="T36" fmla="+- 0 6040 6034"/>
                              <a:gd name="T37" fmla="*/ T36 w 2434"/>
                              <a:gd name="T38" fmla="+- 0 6530 6481"/>
                              <a:gd name="T39" fmla="*/ 6530 h 474"/>
                              <a:gd name="T40" fmla="+- 0 6057 6034"/>
                              <a:gd name="T41" fmla="*/ T40 w 2434"/>
                              <a:gd name="T42" fmla="+- 0 6505 6481"/>
                              <a:gd name="T43" fmla="*/ 6505 h 474"/>
                              <a:gd name="T44" fmla="+- 0 6082 6034"/>
                              <a:gd name="T45" fmla="*/ T44 w 2434"/>
                              <a:gd name="T46" fmla="+- 0 6488 6481"/>
                              <a:gd name="T47" fmla="*/ 6488 h 474"/>
                              <a:gd name="T48" fmla="+- 0 6113 6034"/>
                              <a:gd name="T49" fmla="*/ T48 w 2434"/>
                              <a:gd name="T50" fmla="+- 0 6481 6481"/>
                              <a:gd name="T51" fmla="*/ 6481 h 474"/>
                              <a:gd name="T52" fmla="+- 0 7901 6034"/>
                              <a:gd name="T53" fmla="*/ T52 w 2434"/>
                              <a:gd name="T54" fmla="+- 0 6481 6481"/>
                              <a:gd name="T55" fmla="*/ 6481 h 474"/>
                              <a:gd name="T56" fmla="+- 0 7931 6034"/>
                              <a:gd name="T57" fmla="*/ T56 w 2434"/>
                              <a:gd name="T58" fmla="+- 0 6488 6481"/>
                              <a:gd name="T59" fmla="*/ 6488 h 474"/>
                              <a:gd name="T60" fmla="+- 0 7956 6034"/>
                              <a:gd name="T61" fmla="*/ T60 w 2434"/>
                              <a:gd name="T62" fmla="+- 0 6505 6481"/>
                              <a:gd name="T63" fmla="*/ 6505 h 474"/>
                              <a:gd name="T64" fmla="+- 0 7973 6034"/>
                              <a:gd name="T65" fmla="*/ T64 w 2434"/>
                              <a:gd name="T66" fmla="+- 0 6530 6481"/>
                              <a:gd name="T67" fmla="*/ 6530 h 474"/>
                              <a:gd name="T68" fmla="+- 0 7980 6034"/>
                              <a:gd name="T69" fmla="*/ T68 w 2434"/>
                              <a:gd name="T70" fmla="+- 0 6560 6481"/>
                              <a:gd name="T71" fmla="*/ 6560 h 474"/>
                              <a:gd name="T72" fmla="+- 0 7980 6034"/>
                              <a:gd name="T73" fmla="*/ T72 w 2434"/>
                              <a:gd name="T74" fmla="+- 0 6876 6481"/>
                              <a:gd name="T75" fmla="*/ 6876 h 474"/>
                              <a:gd name="T76" fmla="+- 0 7973 6034"/>
                              <a:gd name="T77" fmla="*/ T76 w 2434"/>
                              <a:gd name="T78" fmla="+- 0 6907 6481"/>
                              <a:gd name="T79" fmla="*/ 6907 h 474"/>
                              <a:gd name="T80" fmla="+- 0 7956 6034"/>
                              <a:gd name="T81" fmla="*/ T80 w 2434"/>
                              <a:gd name="T82" fmla="+- 0 6932 6481"/>
                              <a:gd name="T83" fmla="*/ 6932 h 474"/>
                              <a:gd name="T84" fmla="+- 0 7931 6034"/>
                              <a:gd name="T85" fmla="*/ T84 w 2434"/>
                              <a:gd name="T86" fmla="+- 0 6949 6481"/>
                              <a:gd name="T87" fmla="*/ 6949 h 474"/>
                              <a:gd name="T88" fmla="+- 0 7901 6034"/>
                              <a:gd name="T89" fmla="*/ T88 w 2434"/>
                              <a:gd name="T90" fmla="+- 0 6955 6481"/>
                              <a:gd name="T91" fmla="*/ 6955 h 474"/>
                              <a:gd name="T92" fmla="+- 0 6113 6034"/>
                              <a:gd name="T93" fmla="*/ T92 w 2434"/>
                              <a:gd name="T94" fmla="+- 0 6955 6481"/>
                              <a:gd name="T95" fmla="*/ 6955 h 474"/>
                              <a:gd name="T96" fmla="+- 0 6082 6034"/>
                              <a:gd name="T97" fmla="*/ T96 w 2434"/>
                              <a:gd name="T98" fmla="+- 0 6949 6481"/>
                              <a:gd name="T99" fmla="*/ 6949 h 474"/>
                              <a:gd name="T100" fmla="+- 0 6057 6034"/>
                              <a:gd name="T101" fmla="*/ T100 w 2434"/>
                              <a:gd name="T102" fmla="+- 0 6932 6481"/>
                              <a:gd name="T103" fmla="*/ 6932 h 474"/>
                              <a:gd name="T104" fmla="+- 0 6040 6034"/>
                              <a:gd name="T105" fmla="*/ T104 w 2434"/>
                              <a:gd name="T106" fmla="+- 0 6907 6481"/>
                              <a:gd name="T107" fmla="*/ 6907 h 474"/>
                              <a:gd name="T108" fmla="+- 0 6034 6034"/>
                              <a:gd name="T109" fmla="*/ T108 w 2434"/>
                              <a:gd name="T110" fmla="+- 0 6876 6481"/>
                              <a:gd name="T111" fmla="*/ 6876 h 474"/>
                              <a:gd name="T112" fmla="+- 0 6034 6034"/>
                              <a:gd name="T113" fmla="*/ T112 w 2434"/>
                              <a:gd name="T114" fmla="+- 0 6560 6481"/>
                              <a:gd name="T115" fmla="*/ 6560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34" h="474">
                                <a:moveTo>
                                  <a:pt x="1945" y="276"/>
                                </a:moveTo>
                                <a:lnTo>
                                  <a:pt x="2064" y="157"/>
                                </a:lnTo>
                                <a:lnTo>
                                  <a:pt x="2064" y="217"/>
                                </a:lnTo>
                                <a:lnTo>
                                  <a:pt x="2434" y="217"/>
                                </a:lnTo>
                                <a:lnTo>
                                  <a:pt x="2434" y="336"/>
                                </a:lnTo>
                                <a:lnTo>
                                  <a:pt x="2064" y="336"/>
                                </a:lnTo>
                                <a:lnTo>
                                  <a:pt x="2064" y="396"/>
                                </a:lnTo>
                                <a:lnTo>
                                  <a:pt x="1945" y="276"/>
                                </a:lnTo>
                                <a:close/>
                                <a:moveTo>
                                  <a:pt x="0" y="79"/>
                                </a:moveTo>
                                <a:lnTo>
                                  <a:pt x="6" y="49"/>
                                </a:lnTo>
                                <a:lnTo>
                                  <a:pt x="23" y="24"/>
                                </a:lnTo>
                                <a:lnTo>
                                  <a:pt x="48" y="7"/>
                                </a:lnTo>
                                <a:lnTo>
                                  <a:pt x="79" y="0"/>
                                </a:lnTo>
                                <a:lnTo>
                                  <a:pt x="1867" y="0"/>
                                </a:lnTo>
                                <a:lnTo>
                                  <a:pt x="1897" y="7"/>
                                </a:lnTo>
                                <a:lnTo>
                                  <a:pt x="1922" y="24"/>
                                </a:lnTo>
                                <a:lnTo>
                                  <a:pt x="1939" y="49"/>
                                </a:lnTo>
                                <a:lnTo>
                                  <a:pt x="1946" y="79"/>
                                </a:lnTo>
                                <a:lnTo>
                                  <a:pt x="1946" y="395"/>
                                </a:lnTo>
                                <a:lnTo>
                                  <a:pt x="1939" y="426"/>
                                </a:lnTo>
                                <a:lnTo>
                                  <a:pt x="1922" y="451"/>
                                </a:lnTo>
                                <a:lnTo>
                                  <a:pt x="1897" y="468"/>
                                </a:lnTo>
                                <a:lnTo>
                                  <a:pt x="1867" y="474"/>
                                </a:lnTo>
                                <a:lnTo>
                                  <a:pt x="79" y="474"/>
                                </a:lnTo>
                                <a:lnTo>
                                  <a:pt x="48" y="468"/>
                                </a:lnTo>
                                <a:lnTo>
                                  <a:pt x="23" y="451"/>
                                </a:lnTo>
                                <a:lnTo>
                                  <a:pt x="6" y="426"/>
                                </a:lnTo>
                                <a:lnTo>
                                  <a:pt x="0" y="395"/>
                                </a:lnTo>
                                <a:lnTo>
                                  <a:pt x="0" y="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0"/>
                        <wps:cNvSpPr txBox="1">
                          <a:spLocks noChangeArrowheads="1"/>
                        </wps:cNvSpPr>
                        <wps:spPr bwMode="auto">
                          <a:xfrm>
                            <a:off x="3238" y="3436"/>
                            <a:ext cx="6563"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AD97" w14:textId="77777777" w:rsidR="001415F0" w:rsidRDefault="001415F0" w:rsidP="00C406F5">
                              <w:pPr>
                                <w:spacing w:line="266" w:lineRule="exact"/>
                                <w:ind w:left="2" w:right="18"/>
                                <w:jc w:val="center"/>
                                <w:rPr>
                                  <w:sz w:val="24"/>
                                </w:rPr>
                              </w:pPr>
                              <w:r>
                                <w:rPr>
                                  <w:sz w:val="24"/>
                                </w:rPr>
                                <w:t>Tujuan</w:t>
                              </w:r>
                              <w:r>
                                <w:rPr>
                                  <w:spacing w:val="-2"/>
                                  <w:sz w:val="24"/>
                                </w:rPr>
                                <w:t xml:space="preserve"> </w:t>
                              </w:r>
                              <w:r>
                                <w:rPr>
                                  <w:sz w:val="24"/>
                                </w:rPr>
                                <w:t>Penelitian</w:t>
                              </w:r>
                            </w:p>
                            <w:p w14:paraId="06EB6648" w14:textId="539A47C1" w:rsidR="001415F0" w:rsidRDefault="001415F0" w:rsidP="00C406F5">
                              <w:pPr>
                                <w:spacing w:before="176" w:line="259" w:lineRule="auto"/>
                                <w:ind w:left="-1" w:right="18"/>
                                <w:jc w:val="center"/>
                                <w:rPr>
                                  <w:sz w:val="24"/>
                                </w:rPr>
                              </w:pPr>
                              <w:r>
                                <w:rPr>
                                  <w:sz w:val="24"/>
                                </w:rPr>
                                <w:t>mengetahui</w:t>
                              </w:r>
                              <w:r>
                                <w:rPr>
                                  <w:spacing w:val="-57"/>
                                  <w:sz w:val="24"/>
                                </w:rPr>
                                <w:t xml:space="preserve"> </w:t>
                              </w:r>
                              <w:r w:rsidR="00B7458C">
                                <w:rPr>
                                  <w:spacing w:val="-57"/>
                                  <w:sz w:val="24"/>
                                </w:rPr>
                                <w:t xml:space="preserve"> </w:t>
                              </w:r>
                              <w:r>
                                <w:rPr>
                                  <w:sz w:val="24"/>
                                </w:rPr>
                                <w:t>Implementasi gaya kepemimpinan situasional kepala sekolah SDN</w:t>
                              </w:r>
                              <w:r>
                                <w:rPr>
                                  <w:spacing w:val="1"/>
                                  <w:sz w:val="24"/>
                                </w:rPr>
                                <w:t xml:space="preserve"> </w:t>
                              </w:r>
                              <w:r>
                                <w:rPr>
                                  <w:sz w:val="24"/>
                                </w:rPr>
                                <w:t>Pulogebang</w:t>
                              </w:r>
                              <w:r>
                                <w:rPr>
                                  <w:spacing w:val="-1"/>
                                  <w:sz w:val="24"/>
                                </w:rPr>
                                <w:t xml:space="preserve"> </w:t>
                              </w:r>
                              <w:r>
                                <w:rPr>
                                  <w:sz w:val="24"/>
                                </w:rPr>
                                <w:t>11 Jakarta</w:t>
                              </w:r>
                              <w:r>
                                <w:rPr>
                                  <w:spacing w:val="-2"/>
                                  <w:sz w:val="24"/>
                                </w:rPr>
                                <w:t xml:space="preserve"> </w:t>
                              </w:r>
                              <w:r>
                                <w:rPr>
                                  <w:sz w:val="24"/>
                                </w:rPr>
                                <w:t>Timur</w:t>
                              </w:r>
                            </w:p>
                          </w:txbxContent>
                        </wps:txbx>
                        <wps:bodyPr rot="0" vert="horz" wrap="square" lIns="0" tIns="0" rIns="0" bIns="0" anchor="t" anchorCtr="0" upright="1">
                          <a:noAutofit/>
                        </wps:bodyPr>
                      </wps:wsp>
                      <wps:wsp>
                        <wps:cNvPr id="26" name="Text Box 21"/>
                        <wps:cNvSpPr txBox="1">
                          <a:spLocks noChangeArrowheads="1"/>
                        </wps:cNvSpPr>
                        <wps:spPr bwMode="auto">
                          <a:xfrm>
                            <a:off x="2633" y="5678"/>
                            <a:ext cx="18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4284" w14:textId="77777777" w:rsidR="001415F0" w:rsidRDefault="001415F0" w:rsidP="00C406F5">
                              <w:pPr>
                                <w:spacing w:line="266" w:lineRule="exact"/>
                                <w:rPr>
                                  <w:sz w:val="24"/>
                                </w:rPr>
                              </w:pPr>
                              <w:r>
                                <w:rPr>
                                  <w:sz w:val="24"/>
                                </w:rPr>
                                <w:t>Pengumpulan</w:t>
                              </w:r>
                              <w:r>
                                <w:rPr>
                                  <w:spacing w:val="-3"/>
                                  <w:sz w:val="24"/>
                                </w:rPr>
                                <w:t xml:space="preserve"> </w:t>
                              </w:r>
                              <w:r>
                                <w:rPr>
                                  <w:sz w:val="24"/>
                                </w:rPr>
                                <w:t>Data</w:t>
                              </w:r>
                            </w:p>
                          </w:txbxContent>
                        </wps:txbx>
                        <wps:bodyPr rot="0" vert="horz" wrap="square" lIns="0" tIns="0" rIns="0" bIns="0" anchor="t" anchorCtr="0" upright="1">
                          <a:noAutofit/>
                        </wps:bodyPr>
                      </wps:wsp>
                      <wps:wsp>
                        <wps:cNvPr id="27" name="Text Box 22"/>
                        <wps:cNvSpPr txBox="1">
                          <a:spLocks noChangeArrowheads="1"/>
                        </wps:cNvSpPr>
                        <wps:spPr bwMode="auto">
                          <a:xfrm>
                            <a:off x="5751" y="5710"/>
                            <a:ext cx="17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E487" w14:textId="77777777" w:rsidR="001415F0" w:rsidRDefault="001415F0" w:rsidP="00C406F5">
                              <w:pPr>
                                <w:spacing w:line="266" w:lineRule="exact"/>
                                <w:rPr>
                                  <w:sz w:val="24"/>
                                </w:rPr>
                              </w:pPr>
                              <w:r>
                                <w:rPr>
                                  <w:sz w:val="24"/>
                                </w:rPr>
                                <w:t>Pengelolaan</w:t>
                              </w:r>
                              <w:r>
                                <w:rPr>
                                  <w:spacing w:val="-3"/>
                                  <w:sz w:val="24"/>
                                </w:rPr>
                                <w:t xml:space="preserve"> </w:t>
                              </w:r>
                              <w:r>
                                <w:rPr>
                                  <w:sz w:val="24"/>
                                </w:rPr>
                                <w:t>Data</w:t>
                              </w:r>
                            </w:p>
                          </w:txbxContent>
                        </wps:txbx>
                        <wps:bodyPr rot="0" vert="horz" wrap="square" lIns="0" tIns="0" rIns="0" bIns="0" anchor="t" anchorCtr="0" upright="1">
                          <a:noAutofit/>
                        </wps:bodyPr>
                      </wps:wsp>
                      <wps:wsp>
                        <wps:cNvPr id="28" name="Text Box 23"/>
                        <wps:cNvSpPr txBox="1">
                          <a:spLocks noChangeArrowheads="1"/>
                        </wps:cNvSpPr>
                        <wps:spPr bwMode="auto">
                          <a:xfrm>
                            <a:off x="8492" y="6545"/>
                            <a:ext cx="17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2FAF0" w14:textId="77777777" w:rsidR="001415F0" w:rsidRDefault="001415F0" w:rsidP="00C406F5">
                              <w:pPr>
                                <w:spacing w:before="90"/>
                                <w:ind w:left="487"/>
                                <w:rPr>
                                  <w:sz w:val="24"/>
                                </w:rPr>
                              </w:pPr>
                              <w:r>
                                <w:rPr>
                                  <w:sz w:val="24"/>
                                </w:rPr>
                                <w:t>Penutup</w:t>
                              </w:r>
                            </w:p>
                          </w:txbxContent>
                        </wps:txbx>
                        <wps:bodyPr rot="0" vert="horz" wrap="square" lIns="0" tIns="0" rIns="0" bIns="0" anchor="t" anchorCtr="0" upright="1">
                          <a:noAutofit/>
                        </wps:bodyPr>
                      </wps:wsp>
                      <wps:wsp>
                        <wps:cNvPr id="29" name="Text Box 24"/>
                        <wps:cNvSpPr txBox="1">
                          <a:spLocks noChangeArrowheads="1"/>
                        </wps:cNvSpPr>
                        <wps:spPr bwMode="auto">
                          <a:xfrm>
                            <a:off x="6055" y="6498"/>
                            <a:ext cx="190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353C" w14:textId="77777777" w:rsidR="001415F0" w:rsidRDefault="001415F0" w:rsidP="00C406F5">
                              <w:pPr>
                                <w:spacing w:before="89"/>
                                <w:ind w:left="612"/>
                                <w:rPr>
                                  <w:sz w:val="24"/>
                                </w:rPr>
                              </w:pPr>
                              <w:r>
                                <w:rPr>
                                  <w:sz w:val="24"/>
                                </w:rPr>
                                <w:t>Selesai</w:t>
                              </w:r>
                            </w:p>
                          </w:txbxContent>
                        </wps:txbx>
                        <wps:bodyPr rot="0" vert="horz" wrap="square" lIns="0" tIns="0" rIns="0" bIns="0" anchor="t" anchorCtr="0" upright="1">
                          <a:noAutofit/>
                        </wps:bodyPr>
                      </wps:wsp>
                      <wps:wsp>
                        <wps:cNvPr id="30" name="Text Box 25"/>
                        <wps:cNvSpPr txBox="1">
                          <a:spLocks noChangeArrowheads="1"/>
                        </wps:cNvSpPr>
                        <wps:spPr bwMode="auto">
                          <a:xfrm>
                            <a:off x="8397" y="5627"/>
                            <a:ext cx="17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CE5D" w14:textId="77777777" w:rsidR="001415F0" w:rsidRDefault="001415F0" w:rsidP="00C406F5">
                              <w:pPr>
                                <w:spacing w:before="88"/>
                                <w:ind w:left="489"/>
                                <w:rPr>
                                  <w:sz w:val="24"/>
                                </w:rPr>
                              </w:pPr>
                              <w:r>
                                <w:rPr>
                                  <w:sz w:val="24"/>
                                </w:rPr>
                                <w:t>Analisis</w:t>
                              </w:r>
                            </w:p>
                          </w:txbxContent>
                        </wps:txbx>
                        <wps:bodyPr rot="0" vert="horz" wrap="square" lIns="0" tIns="0" rIns="0" bIns="0" anchor="t" anchorCtr="0" upright="1">
                          <a:noAutofit/>
                        </wps:bodyPr>
                      </wps:wsp>
                      <wps:wsp>
                        <wps:cNvPr id="31" name="Text Box 26"/>
                        <wps:cNvSpPr txBox="1">
                          <a:spLocks noChangeArrowheads="1"/>
                        </wps:cNvSpPr>
                        <wps:spPr bwMode="auto">
                          <a:xfrm>
                            <a:off x="4267" y="2273"/>
                            <a:ext cx="408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A7CC" w14:textId="77777777" w:rsidR="001415F0" w:rsidRDefault="001415F0" w:rsidP="00C406F5">
                              <w:pPr>
                                <w:spacing w:before="89"/>
                                <w:ind w:left="998"/>
                                <w:rPr>
                                  <w:sz w:val="24"/>
                                </w:rPr>
                              </w:pPr>
                              <w:r>
                                <w:rPr>
                                  <w:sz w:val="24"/>
                                </w:rPr>
                                <w:t>Pertanyaan</w:t>
                              </w:r>
                              <w:r>
                                <w:rPr>
                                  <w:spacing w:val="-3"/>
                                  <w:sz w:val="24"/>
                                </w:rPr>
                                <w:t xml:space="preserve"> </w:t>
                              </w:r>
                              <w:r>
                                <w:rPr>
                                  <w:sz w:val="24"/>
                                </w:rPr>
                                <w:t>Penelitian</w:t>
                              </w:r>
                            </w:p>
                          </w:txbxContent>
                        </wps:txbx>
                        <wps:bodyPr rot="0" vert="horz" wrap="square" lIns="0" tIns="0" rIns="0" bIns="0" anchor="t" anchorCtr="0" upright="1">
                          <a:noAutofit/>
                        </wps:bodyPr>
                      </wps:wsp>
                      <wps:wsp>
                        <wps:cNvPr id="32" name="Text Box 27"/>
                        <wps:cNvSpPr txBox="1">
                          <a:spLocks noChangeArrowheads="1"/>
                        </wps:cNvSpPr>
                        <wps:spPr bwMode="auto">
                          <a:xfrm>
                            <a:off x="4031" y="1293"/>
                            <a:ext cx="438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590B" w14:textId="37F92E65" w:rsidR="001415F0" w:rsidRDefault="00B7458C" w:rsidP="00C406F5">
                              <w:pPr>
                                <w:spacing w:before="90"/>
                                <w:ind w:left="760"/>
                                <w:rPr>
                                  <w:sz w:val="24"/>
                                </w:rPr>
                              </w:pPr>
                              <w:r>
                                <w:rPr>
                                  <w:sz w:val="24"/>
                                </w:rPr>
                                <w:t xml:space="preserve">Penentuan objek penelitian </w:t>
                              </w:r>
                            </w:p>
                          </w:txbxContent>
                        </wps:txbx>
                        <wps:bodyPr rot="0" vert="horz" wrap="square" lIns="0" tIns="0" rIns="0" bIns="0" anchor="t" anchorCtr="0" upright="1">
                          <a:noAutofit/>
                        </wps:bodyPr>
                      </wps:wsp>
                      <wps:wsp>
                        <wps:cNvPr id="33" name="Text Box 28"/>
                        <wps:cNvSpPr txBox="1">
                          <a:spLocks noChangeArrowheads="1"/>
                        </wps:cNvSpPr>
                        <wps:spPr bwMode="auto">
                          <a:xfrm>
                            <a:off x="5184" y="342"/>
                            <a:ext cx="207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B7C3" w14:textId="64860881" w:rsidR="001415F0" w:rsidRDefault="00B7458C" w:rsidP="00C406F5">
                              <w:pPr>
                                <w:spacing w:before="88"/>
                                <w:ind w:left="733" w:right="731"/>
                                <w:jc w:val="center"/>
                                <w:rPr>
                                  <w:sz w:val="24"/>
                                </w:rPr>
                              </w:pPr>
                              <w:r>
                                <w:rPr>
                                  <w:sz w:val="24"/>
                                </w:rPr>
                                <w:t>mulaia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C7314" id="Group 7" o:spid="_x0000_s1026" style="position:absolute;left:0;text-align:left;margin-left:112.9pt;margin-top:15.8pt;width:401.35pt;height:334.85pt;z-index:-251652096;mso-position-horizontal-relative:page" coordorigin="2258,316" coordsize="8027,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">
                <v:shape id="Freeform 3" o:spid="_x0000_s1027" style="position:absolute;left:5163;top:326;width:2121;height:459;visibility:visible;mso-wrap-style:square;v-text-anchor:top" coordsize="21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" path="m,77l6,47,22,23,46,7,76,,2044,r30,7l2098,23r16,24l2120,77r,306l2114,413r-16,24l2074,453r-30,6l76,459,46,453,22,437,6,413,,383,,77xe" filled="f" strokeweight="1pt">
                  <v:path arrowok="t" o:connecttype="custom" o:connectlocs="0,403;6,373;22,349;46,333;76,326;2044,326;2074,333;2098,349;2114,373;2120,403;2120,709;2114,739;2098,763;2074,779;2044,785;76,785;46,779;22,763;6,739;0,709;0,403" o:connectangles="0,0,0,0,0,0,0,0,0,0,0,0,0,0,0,0,0,0,0,0,0"/>
                </v:shape>
                <v:shape id="Freeform 4" o:spid="_x0000_s1028" style="position:absolute;left:6080;top:785;width:303;height:459;visibility:visible;mso-wrap-style:square;v-text-anchor:top" coordsize="3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" path="m227,l76,r,308l,308,151,459,302,308r-75,l227,xe" fillcolor="#aeabab" stroked="f">
                  <v:path arrowok="t" o:connecttype="custom" o:connectlocs="227,785;76,785;76,1093;0,1093;151,1244;302,1093;227,1093;227,785" o:connectangles="0,0,0,0,0,0,0,0"/>
                </v:shape>
                <v:shape id="AutoShape 5" o:spid="_x0000_s1029" style="position:absolute;left:4008;top:785;width:4431;height:1013;visibility:visible;mso-wrap-style:square;v-text-anchor:top" coordsize="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" path="m2071,308r76,l2147,r151,l2298,308r75,l2222,459,2071,308xm,578l6,544,25,516,53,498r34,-7l4343,491r34,7l4405,516r19,28l4430,578r,348l4424,960r-19,28l4377,1006r-34,7l87,1013r-34,-7l25,988,6,960,,926,,578xe" filled="f" strokeweight="1pt">
                  <v:path arrowok="t" o:connecttype="custom" o:connectlocs="2071,1093;2147,1093;2147,785;2298,785;2298,1093;2373,1093;2222,1244;2071,1093;0,1363;6,1329;25,1301;53,1283;87,1276;4343,1276;4377,1283;4405,1301;4424,1329;4430,1363;4430,1711;4424,1745;4405,1773;4377,1791;4343,1798;87,1798;53,1791;25,1773;6,1745;0,1711;0,1363" o:connectangles="0,0,0,0,0,0,0,0,0,0,0,0,0,0,0,0,0,0,0,0,0,0,0,0,0,0,0,0,0"/>
                </v:shape>
                <v:shape id="Freeform 6" o:spid="_x0000_s1030" style="position:absolute;left:6095;top:1798;width:303;height:459;visibility:visible;mso-wrap-style:square;v-text-anchor:top" coordsize="3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" path="m227,l75,r,308l,308,151,459,302,308r-75,l227,xe" fillcolor="#aeabab" stroked="f">
                  <v:path arrowok="t" o:connecttype="custom" o:connectlocs="227,1798;75,1798;75,2106;0,2106;151,2257;302,2106;227,2106;227,1798" o:connectangles="0,0,0,0,0,0,0,0"/>
                </v:shape>
                <v:shape id="AutoShape 7" o:spid="_x0000_s1031" style="position:absolute;left:4246;top:1798;width:4131;height:950;visibility:visible;mso-wrap-style:square;v-text-anchor:top" coordsize="41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" path="m1850,308r75,l1925,r152,l2077,308r75,l2001,459,1850,308xm,541l6,509,24,483,50,465r32,-6l4048,459r32,6l4106,483r18,26l4130,541r,327l4124,899r-18,26l4080,943r-32,6l82,949,50,943,24,925,6,899,,868,,541xe" filled="f" strokeweight="1pt">
                  <v:path arrowok="t" o:connecttype="custom" o:connectlocs="1850,2106;1925,2106;1925,1798;2077,1798;2077,2106;2152,2106;2001,2257;1850,2106;0,2339;6,2307;24,2281;50,2263;82,2257;4048,2257;4080,2263;4106,2281;4124,2307;4130,2339;4130,2666;4124,2697;4106,2723;4080,2741;4048,2747;82,2747;50,2741;24,2723;6,2697;0,2666;0,2339" o:connectangles="0,0,0,0,0,0,0,0,0,0,0,0,0,0,0,0,0,0,0,0,0,0,0,0,0,0,0,0,0"/>
                </v:shape>
                <v:shape id="Freeform 8" o:spid="_x0000_s1032" style="position:absolute;left:6095;top:2763;width:303;height:459;visibility:visible;mso-wrap-style:square;v-text-anchor:top" coordsize="3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" path="m227,l75,r,308l,308,151,459,302,308r-75,l227,xe" fillcolor="#aeabab" stroked="f">
                  <v:path arrowok="t" o:connecttype="custom" o:connectlocs="227,2763;75,2763;75,3071;0,3071;151,3222;302,3071;227,3071;227,2763" o:connectangles="0,0,0,0,0,0,0,0"/>
                </v:shape>
                <v:shape id="AutoShape 9" o:spid="_x0000_s1033" style="position:absolute;left:2853;top:2763;width:7311;height:2342;visibility:visible;mso-wrap-style:square;v-text-anchor:top" coordsize="731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" path="m3243,308r75,l3318,r152,l3470,308r75,l3394,459,3243,308xm,799l9,729,32,664,68,606r48,-48l173,522r65,-23l309,491r6694,l7073,499r65,23l7196,558r47,48l7280,664r23,65l7311,799r,1234l7303,2104r-23,65l7243,2226r-47,48l7138,2311r-65,23l7003,2342r-6694,l238,2334r-65,-23l116,2274,68,2226,32,2169,9,2104,,2033,,799xe" filled="f" strokeweight="1pt">
                  <v:path arrowok="t" o:connecttype="custom" o:connectlocs="3243,3071;3318,3071;3318,2763;3470,2763;3470,3071;3545,3071;3394,3222;3243,3071;0,3562;9,3492;32,3427;68,3369;116,3321;173,3285;238,3262;309,3254;7003,3254;7073,3262;7138,3285;7196,3321;7243,3369;7280,3427;7303,3492;7311,3562;7311,4796;7303,4867;7280,4932;7243,4989;7196,5037;7138,5074;7073,5097;7003,5105;309,5105;238,5097;173,5074;116,5037;68,4989;32,4932;9,4867;0,4796;0,3562" o:connectangles="0,0,0,0,0,0,0,0,0,0,0,0,0,0,0,0,0,0,0,0,0,0,0,0,0,0,0,0,0,0,0,0,0,0,0,0,0,0,0,0,0"/>
                </v:shape>
                <v:shape id="Freeform 10" o:spid="_x0000_s1034" style="position:absolute;left:3120;top:5104;width:303;height:459;visibility:visible;mso-wrap-style:square;v-text-anchor:top" coordsize="3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" path="m227,l75,r,308l,308,151,459,302,308r-75,l227,xe" fillcolor="#aeabab" stroked="f">
                  <v:path arrowok="t" o:connecttype="custom" o:connectlocs="227,5105;75,5105;75,5413;0,5413;151,5564;302,5413;227,5413;227,5105" o:connectangles="0,0,0,0,0,0,0,0"/>
                </v:shape>
                <v:shape id="AutoShape 11" o:spid="_x0000_s1035" style="position:absolute;left:2268;top:5104;width:2564;height:933;visibility:visible;mso-wrap-style:square;v-text-anchor:top" coordsize="25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" path="m853,308r75,l928,r152,l1080,308r75,l1004,459,853,308xm,538l6,507,23,482,48,465r31,-6l2485,459r30,6l2540,482r17,25l2564,538r,316l2557,884r-17,26l2515,926r-30,7l79,933,48,926,23,910,6,884,,854,,538xe" filled="f" strokeweight="1pt">
                  <v:path arrowok="t" o:connecttype="custom" o:connectlocs="853,5413;928,5413;928,5105;1080,5105;1080,5413;1155,5413;1004,5564;853,5413;0,5643;6,5612;23,5587;48,5570;79,5564;2485,5564;2515,5570;2540,5587;2557,5612;2564,5643;2564,5959;2557,5989;2540,6015;2515,6031;2485,6038;79,6038;48,6031;23,6015;6,5989;0,5959;0,5643" o:connectangles="0,0,0,0,0,0,0,0,0,0,0,0,0,0,0,0,0,0,0,0,0,0,0,0,0,0,0,0,0"/>
                </v:shape>
                <v:shape id="Freeform 12" o:spid="_x0000_s1036" style="position:absolute;left:4847;top:5688;width:443;height:239;visibility:visible;mso-wrap-style:square;v-text-anchor:top" coordsize="44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" path="m324,r,59l,59,,179r324,l324,239,443,119,324,xe" fillcolor="#aeabab" stroked="f">
                  <v:path arrowok="t" o:connecttype="custom" o:connectlocs="324,5689;324,5748;0,5748;0,5868;324,5868;324,5928;443,5808;324,5689" o:connectangles="0,0,0,0,0,0,0,0"/>
                </v:shape>
                <v:shape id="AutoShape 13" o:spid="_x0000_s1037" style="position:absolute;left:4847;top:5595;width:3054;height:474;visibility:visible;mso-wrap-style:square;v-text-anchor:top" coordsize="305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" path="m,153r324,l324,94,443,213,324,333r,-60l,273,,153xm443,79r7,-30l467,24,492,7,522,,2975,r31,7l3031,24r17,25l3054,79r,316l3048,426r-17,25l3006,468r-31,6l522,474r-30,-6l467,451,450,426r-7,-31l443,79xe" filled="f" strokeweight="1pt">
                  <v:path arrowok="t" o:connecttype="custom" o:connectlocs="0,5748;324,5748;324,5689;443,5808;324,5928;324,5868;0,5868;0,5748;443,5674;450,5644;467,5619;492,5602;522,5595;2975,5595;3006,5602;3031,5619;3048,5644;3054,5674;3054,5990;3048,6021;3031,6046;3006,6063;2975,6069;522,6069;492,6063;467,6046;450,6021;443,5990;443,5674" o:connectangles="0,0,0,0,0,0,0,0,0,0,0,0,0,0,0,0,0,0,0,0,0,0,0,0,0,0,0,0,0"/>
                </v:shape>
                <v:shape id="Freeform 14" o:spid="_x0000_s1038" style="position:absolute;left:7901;top:5736;width:475;height:239;visibility:visible;mso-wrap-style:square;v-text-anchor:top" coordsize="4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" path="m356,r,60l,60,,179r356,l356,239,475,120,356,xe" fillcolor="#aeabab" stroked="f">
                  <v:path arrowok="t" o:connecttype="custom" o:connectlocs="356,5736;356,5796;0,5796;0,5915;356,5915;356,5975;475,5856;356,5736" o:connectangles="0,0,0,0,0,0,0,0"/>
                </v:shape>
                <v:shape id="AutoShape 15" o:spid="_x0000_s1039" style="position:absolute;left:7901;top:5611;width:2279;height:475;visibility:visible;mso-wrap-style:square;v-text-anchor:top" coordsize="22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" path="m,185r356,l356,125,475,245,356,364r,-60l,304,,185xm475,79r6,-30l498,23,523,7,554,,2200,r31,7l2256,23r17,26l2279,79r,317l2273,427r-17,25l2231,469r-31,6l554,475r-31,-6l498,452,481,427r-6,-31l475,79xe" filled="f" strokeweight="1pt">
                  <v:path arrowok="t" o:connecttype="custom" o:connectlocs="0,5796;356,5796;356,5736;475,5856;356,5975;356,5915;0,5915;0,5796;475,5690;481,5660;498,5634;523,5618;554,5611;2200,5611;2231,5618;2256,5634;2273,5660;2279,5690;2279,6007;2273,6038;2256,6063;2231,6080;2200,6086;554,6086;523,6080;498,6063;481,6038;475,6007;475,5690" o:connectangles="0,0,0,0,0,0,0,0,0,0,0,0,0,0,0,0,0,0,0,0,0,0,0,0,0,0,0,0,0"/>
                </v:shape>
                <v:shape id="Freeform 16" o:spid="_x0000_s1040" style="position:absolute;left:9086;top:6070;width:303;height:459;visibility:visible;mso-wrap-style:square;v-text-anchor:top" coordsize="3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" path="m226,l75,r,308l,308,151,459,302,308r-76,l226,xe" fillcolor="#aeabab" stroked="f">
                  <v:path arrowok="t" o:connecttype="custom" o:connectlocs="226,6070;75,6070;75,6378;0,6378;151,6529;302,6378;226,6378;226,6070" o:connectangles="0,0,0,0,0,0,0,0"/>
                </v:shape>
                <v:shape id="AutoShape 17" o:spid="_x0000_s1041" style="position:absolute;left:8471;top:6070;width:1804;height:934;visibility:visible;mso-wrap-style:square;v-text-anchor:top" coordsize="180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" path="m616,308r75,l691,,842,r,308l918,308,767,459,616,308xm,538l6,507,23,482,48,465r31,-6l1725,459r31,6l1781,482r17,25l1804,538r,316l1798,885r-17,25l1756,927r-31,6l79,933,48,927,23,910,6,885,,854,,538xe" filled="f" strokeweight="1pt">
                  <v:path arrowok="t" o:connecttype="custom" o:connectlocs="616,6378;691,6378;691,6070;842,6070;842,6378;918,6378;767,6529;616,6378;0,6608;6,6577;23,6552;48,6535;79,6529;1725,6529;1756,6535;1781,6552;1798,6577;1804,6608;1804,6924;1798,6955;1781,6980;1756,6997;1725,7003;79,7003;48,6997;23,6980;6,6955;0,6924;0,6608" o:connectangles="0,0,0,0,0,0,0,0,0,0,0,0,0,0,0,0,0,0,0,0,0,0,0,0,0,0,0,0,0"/>
                </v:shape>
                <v:shape id="Freeform 18" o:spid="_x0000_s1042" style="position:absolute;left:7978;top:6638;width:489;height:239;visibility:visible;mso-wrap-style:square;v-text-anchor:top" coordsize="4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" path="m119,l,119,119,239r,-60l489,179r,-119l119,60,119,xe" fillcolor="#aeabab" stroked="f">
                  <v:path arrowok="t" o:connecttype="custom" o:connectlocs="119,6638;0,6757;119,6877;119,6817;489,6817;489,6698;119,6698;119,6638" o:connectangles="0,0,0,0,0,0,0,0"/>
                </v:shape>
                <v:shape id="AutoShape 19" o:spid="_x0000_s1043" style="position:absolute;left:6034;top:6481;width:2434;height:474;visibility:visible;mso-wrap-style:square;v-text-anchor:top" coordsize="24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" path="m1945,276l2064,157r,60l2434,217r,119l2064,336r,60l1945,276xm,79l6,49,23,24,48,7,79,,1867,r30,7l1922,24r17,25l1946,79r,316l1939,426r-17,25l1897,468r-30,6l79,474,48,468,23,451,6,426,,395,,79xe" filled="f" strokeweight="1pt">
                  <v:path arrowok="t" o:connecttype="custom" o:connectlocs="1945,6757;2064,6638;2064,6698;2434,6698;2434,6817;2064,6817;2064,6877;1945,6757;0,6560;6,6530;23,6505;48,6488;79,6481;1867,6481;1897,6488;1922,6505;1939,6530;1946,6560;1946,6876;1939,6907;1922,6932;1897,6949;1867,6955;79,6955;48,6949;23,6932;6,6907;0,6876;0,6560" o:connectangles="0,0,0,0,0,0,0,0,0,0,0,0,0,0,0,0,0,0,0,0,0,0,0,0,0,0,0,0,0"/>
                </v:shape>
                <v:shapetype id="_x0000_t202" coordsize="21600,21600" o:spt="202" path="m,l,21600r21600,l21600,xe">
                  <v:stroke joinstyle="miter"/>
                  <v:path gradientshapeok="t" o:connecttype="rect"/>
                </v:shapetype>
                <v:shape id="Text Box 20" o:spid="_x0000_s1044" type="#_x0000_t202" style="position:absolute;left:3238;top:3436;width:656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597AD97" w14:textId="77777777" w:rsidR="001415F0" w:rsidRDefault="001415F0" w:rsidP="00C406F5">
                        <w:pPr>
                          <w:spacing w:line="266" w:lineRule="exact"/>
                          <w:ind w:left="2" w:right="18"/>
                          <w:jc w:val="center"/>
                          <w:rPr>
                            <w:sz w:val="24"/>
                          </w:rPr>
                        </w:pPr>
                        <w:r>
                          <w:rPr>
                            <w:sz w:val="24"/>
                          </w:rPr>
                          <w:t>Tujuan</w:t>
                        </w:r>
                        <w:r>
                          <w:rPr>
                            <w:spacing w:val="-2"/>
                            <w:sz w:val="24"/>
                          </w:rPr>
                          <w:t xml:space="preserve"> </w:t>
                        </w:r>
                        <w:r>
                          <w:rPr>
                            <w:sz w:val="24"/>
                          </w:rPr>
                          <w:t>Penelitian</w:t>
                        </w:r>
                      </w:p>
                      <w:p w14:paraId="06EB6648" w14:textId="539A47C1" w:rsidR="001415F0" w:rsidRDefault="001415F0" w:rsidP="00C406F5">
                        <w:pPr>
                          <w:spacing w:before="176" w:line="259" w:lineRule="auto"/>
                          <w:ind w:left="-1" w:right="18"/>
                          <w:jc w:val="center"/>
                          <w:rPr>
                            <w:sz w:val="24"/>
                          </w:rPr>
                        </w:pPr>
                        <w:r>
                          <w:rPr>
                            <w:sz w:val="24"/>
                          </w:rPr>
                          <w:t>mengetahui</w:t>
                        </w:r>
                        <w:r>
                          <w:rPr>
                            <w:spacing w:val="-57"/>
                            <w:sz w:val="24"/>
                          </w:rPr>
                          <w:t xml:space="preserve"> </w:t>
                        </w:r>
                        <w:r w:rsidR="00B7458C">
                          <w:rPr>
                            <w:spacing w:val="-57"/>
                            <w:sz w:val="24"/>
                          </w:rPr>
                          <w:t xml:space="preserve"> </w:t>
                        </w:r>
                        <w:r>
                          <w:rPr>
                            <w:sz w:val="24"/>
                          </w:rPr>
                          <w:t>Implementasi gaya kepemimpinan situasional kepala sekolah SDN</w:t>
                        </w:r>
                        <w:r>
                          <w:rPr>
                            <w:spacing w:val="1"/>
                            <w:sz w:val="24"/>
                          </w:rPr>
                          <w:t xml:space="preserve"> </w:t>
                        </w:r>
                        <w:r>
                          <w:rPr>
                            <w:sz w:val="24"/>
                          </w:rPr>
                          <w:t>Pulogebang</w:t>
                        </w:r>
                        <w:r>
                          <w:rPr>
                            <w:spacing w:val="-1"/>
                            <w:sz w:val="24"/>
                          </w:rPr>
                          <w:t xml:space="preserve"> </w:t>
                        </w:r>
                        <w:r>
                          <w:rPr>
                            <w:sz w:val="24"/>
                          </w:rPr>
                          <w:t>11 Jakarta</w:t>
                        </w:r>
                        <w:r>
                          <w:rPr>
                            <w:spacing w:val="-2"/>
                            <w:sz w:val="24"/>
                          </w:rPr>
                          <w:t xml:space="preserve"> </w:t>
                        </w:r>
                        <w:r>
                          <w:rPr>
                            <w:sz w:val="24"/>
                          </w:rPr>
                          <w:t>Timur</w:t>
                        </w:r>
                      </w:p>
                    </w:txbxContent>
                  </v:textbox>
                </v:shape>
                <v:shape id="Text Box 21" o:spid="_x0000_s1045" type="#_x0000_t202" style="position:absolute;left:2633;top:5678;width:18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1684284" w14:textId="77777777" w:rsidR="001415F0" w:rsidRDefault="001415F0" w:rsidP="00C406F5">
                        <w:pPr>
                          <w:spacing w:line="266" w:lineRule="exact"/>
                          <w:rPr>
                            <w:sz w:val="24"/>
                          </w:rPr>
                        </w:pPr>
                        <w:r>
                          <w:rPr>
                            <w:sz w:val="24"/>
                          </w:rPr>
                          <w:t>Pengumpulan</w:t>
                        </w:r>
                        <w:r>
                          <w:rPr>
                            <w:spacing w:val="-3"/>
                            <w:sz w:val="24"/>
                          </w:rPr>
                          <w:t xml:space="preserve"> </w:t>
                        </w:r>
                        <w:r>
                          <w:rPr>
                            <w:sz w:val="24"/>
                          </w:rPr>
                          <w:t>Data</w:t>
                        </w:r>
                      </w:p>
                    </w:txbxContent>
                  </v:textbox>
                </v:shape>
                <v:shape id="Text Box 22" o:spid="_x0000_s1046" type="#_x0000_t202" style="position:absolute;left:5751;top:5710;width:17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030E487" w14:textId="77777777" w:rsidR="001415F0" w:rsidRDefault="001415F0" w:rsidP="00C406F5">
                        <w:pPr>
                          <w:spacing w:line="266" w:lineRule="exact"/>
                          <w:rPr>
                            <w:sz w:val="24"/>
                          </w:rPr>
                        </w:pPr>
                        <w:r>
                          <w:rPr>
                            <w:sz w:val="24"/>
                          </w:rPr>
                          <w:t>Pengelolaan</w:t>
                        </w:r>
                        <w:r>
                          <w:rPr>
                            <w:spacing w:val="-3"/>
                            <w:sz w:val="24"/>
                          </w:rPr>
                          <w:t xml:space="preserve"> </w:t>
                        </w:r>
                        <w:r>
                          <w:rPr>
                            <w:sz w:val="24"/>
                          </w:rPr>
                          <w:t>Data</w:t>
                        </w:r>
                      </w:p>
                    </w:txbxContent>
                  </v:textbox>
                </v:shape>
                <v:shape id="Text Box 23" o:spid="_x0000_s1047" type="#_x0000_t202" style="position:absolute;left:8492;top:6545;width:176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C62FAF0" w14:textId="77777777" w:rsidR="001415F0" w:rsidRDefault="001415F0" w:rsidP="00C406F5">
                        <w:pPr>
                          <w:spacing w:before="90"/>
                          <w:ind w:left="487"/>
                          <w:rPr>
                            <w:sz w:val="24"/>
                          </w:rPr>
                        </w:pPr>
                        <w:r>
                          <w:rPr>
                            <w:sz w:val="24"/>
                          </w:rPr>
                          <w:t>Penutup</w:t>
                        </w:r>
                      </w:p>
                    </w:txbxContent>
                  </v:textbox>
                </v:shape>
                <v:shape id="Text Box 24" o:spid="_x0000_s1048" type="#_x0000_t202" style="position:absolute;left:6055;top:6498;width:1903;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89353C" w14:textId="77777777" w:rsidR="001415F0" w:rsidRDefault="001415F0" w:rsidP="00C406F5">
                        <w:pPr>
                          <w:spacing w:before="89"/>
                          <w:ind w:left="612"/>
                          <w:rPr>
                            <w:sz w:val="24"/>
                          </w:rPr>
                        </w:pPr>
                        <w:r>
                          <w:rPr>
                            <w:sz w:val="24"/>
                          </w:rPr>
                          <w:t>Selesai</w:t>
                        </w:r>
                      </w:p>
                    </w:txbxContent>
                  </v:textbox>
                </v:shape>
                <v:shape id="Text Box 25" o:spid="_x0000_s1049" type="#_x0000_t202" style="position:absolute;left:8397;top:5627;width:176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D08CE5D" w14:textId="77777777" w:rsidR="001415F0" w:rsidRDefault="001415F0" w:rsidP="00C406F5">
                        <w:pPr>
                          <w:spacing w:before="88"/>
                          <w:ind w:left="489"/>
                          <w:rPr>
                            <w:sz w:val="24"/>
                          </w:rPr>
                        </w:pPr>
                        <w:r>
                          <w:rPr>
                            <w:sz w:val="24"/>
                          </w:rPr>
                          <w:t>Analisis</w:t>
                        </w:r>
                      </w:p>
                    </w:txbxContent>
                  </v:textbox>
                </v:shape>
                <v:shape id="Text Box 26" o:spid="_x0000_s1050" type="#_x0000_t202" style="position:absolute;left:4267;top:2273;width:408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1DFA7CC" w14:textId="77777777" w:rsidR="001415F0" w:rsidRDefault="001415F0" w:rsidP="00C406F5">
                        <w:pPr>
                          <w:spacing w:before="89"/>
                          <w:ind w:left="998"/>
                          <w:rPr>
                            <w:sz w:val="24"/>
                          </w:rPr>
                        </w:pPr>
                        <w:r>
                          <w:rPr>
                            <w:sz w:val="24"/>
                          </w:rPr>
                          <w:t>Pertanyaan</w:t>
                        </w:r>
                        <w:r>
                          <w:rPr>
                            <w:spacing w:val="-3"/>
                            <w:sz w:val="24"/>
                          </w:rPr>
                          <w:t xml:space="preserve"> </w:t>
                        </w:r>
                        <w:r>
                          <w:rPr>
                            <w:sz w:val="24"/>
                          </w:rPr>
                          <w:t>Penelitian</w:t>
                        </w:r>
                      </w:p>
                    </w:txbxContent>
                  </v:textbox>
                </v:shape>
                <v:shape id="Text Box 27" o:spid="_x0000_s1051" type="#_x0000_t202" style="position:absolute;left:4031;top:1293;width:438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BD2590B" w14:textId="37F92E65" w:rsidR="001415F0" w:rsidRDefault="00B7458C" w:rsidP="00C406F5">
                        <w:pPr>
                          <w:spacing w:before="90"/>
                          <w:ind w:left="760"/>
                          <w:rPr>
                            <w:sz w:val="24"/>
                          </w:rPr>
                        </w:pPr>
                        <w:r>
                          <w:rPr>
                            <w:sz w:val="24"/>
                          </w:rPr>
                          <w:t xml:space="preserve">Penentuan objek penelitian </w:t>
                        </w:r>
                      </w:p>
                    </w:txbxContent>
                  </v:textbox>
                </v:shape>
                <v:shape id="Text Box 28" o:spid="_x0000_s1052" type="#_x0000_t202" style="position:absolute;left:5184;top:342;width:207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283B7C3" w14:textId="64860881" w:rsidR="001415F0" w:rsidRDefault="00B7458C" w:rsidP="00C406F5">
                        <w:pPr>
                          <w:spacing w:before="88"/>
                          <w:ind w:left="733" w:right="731"/>
                          <w:jc w:val="center"/>
                          <w:rPr>
                            <w:sz w:val="24"/>
                          </w:rPr>
                        </w:pPr>
                        <w:r>
                          <w:rPr>
                            <w:sz w:val="24"/>
                          </w:rPr>
                          <w:t>mulaia</w:t>
                        </w:r>
                      </w:p>
                    </w:txbxContent>
                  </v:textbox>
                </v:shape>
                <w10:wrap type="topAndBottom" anchorx="page"/>
              </v:group>
            </w:pict>
          </mc:Fallback>
        </mc:AlternateContent>
      </w:r>
    </w:p>
    <w:p w14:paraId="1DF256B7" w14:textId="77777777" w:rsidR="00C406F5" w:rsidRPr="00C406F5" w:rsidRDefault="00C406F5" w:rsidP="00AC42E7">
      <w:pPr>
        <w:spacing w:after="0"/>
        <w:ind w:firstLine="567"/>
        <w:jc w:val="both"/>
        <w:rPr>
          <w:rFonts w:ascii="Times New Roman" w:hAnsi="Times New Roman" w:cs="Times New Roman"/>
          <w:lang w:val="id"/>
        </w:rPr>
      </w:pPr>
    </w:p>
    <w:p w14:paraId="74F57003" w14:textId="5AF72775" w:rsidR="00C406F5" w:rsidRDefault="00C406F5" w:rsidP="00AC42E7">
      <w:pPr>
        <w:spacing w:after="0"/>
        <w:ind w:firstLine="567"/>
        <w:jc w:val="center"/>
        <w:rPr>
          <w:rFonts w:ascii="Times New Roman" w:hAnsi="Times New Roman" w:cs="Times New Roman"/>
          <w:lang w:val="id"/>
        </w:rPr>
      </w:pPr>
      <w:bookmarkStart w:id="1" w:name="_bookmark34"/>
      <w:bookmarkEnd w:id="1"/>
      <w:r w:rsidRPr="00C406F5">
        <w:rPr>
          <w:rFonts w:ascii="Times New Roman" w:hAnsi="Times New Roman" w:cs="Times New Roman"/>
          <w:lang w:val="id"/>
        </w:rPr>
        <w:t>Gambar 1 Bagan Alur Penelitian</w:t>
      </w:r>
    </w:p>
    <w:p w14:paraId="1F810F82" w14:textId="77777777" w:rsidR="00E76C16" w:rsidRDefault="00E76C16" w:rsidP="00AC42E7">
      <w:pPr>
        <w:spacing w:after="0"/>
        <w:ind w:firstLine="567"/>
        <w:jc w:val="both"/>
        <w:rPr>
          <w:rFonts w:ascii="Times New Roman" w:hAnsi="Times New Roman" w:cs="Times New Roman"/>
          <w:lang w:val="id"/>
        </w:rPr>
      </w:pPr>
    </w:p>
    <w:p w14:paraId="52DACB95" w14:textId="5805F192" w:rsidR="00E76C16" w:rsidRPr="00E76C16" w:rsidRDefault="00E76C16" w:rsidP="00AC42E7">
      <w:pPr>
        <w:spacing w:after="0"/>
        <w:ind w:firstLine="567"/>
        <w:jc w:val="both"/>
        <w:rPr>
          <w:rFonts w:ascii="Times New Roman" w:hAnsi="Times New Roman" w:cs="Times New Roman"/>
          <w:lang w:val="id"/>
        </w:rPr>
      </w:pPr>
      <w:r w:rsidRPr="00E76C16">
        <w:rPr>
          <w:rFonts w:ascii="Times New Roman" w:hAnsi="Times New Roman" w:cs="Times New Roman"/>
          <w:lang w:val="id"/>
        </w:rPr>
        <w:t xml:space="preserve">Penelitian kualitatif adalah suatu metode penelitian yang didasarkan pada filsafat material, yang digunakan untuk mengkaji keadaan objek alam yang objek kajiannya merupakan alat utamanya. Metode deskriprif adalah suatu metode yang mempelajari sekelompok orang, suatu objek, suatu keadaan, suatu sistem pemikiran atau peristiwa pada masa sekarang. Kualifikasi deskriptif digunakan untuk megembangkan teori </w:t>
      </w:r>
      <w:r w:rsidR="00B7458C">
        <w:rPr>
          <w:rFonts w:ascii="Times New Roman" w:hAnsi="Times New Roman" w:cs="Times New Roman"/>
        </w:rPr>
        <w:t>dari data-data yang didapatkan peneliti guna mempelajari kasus yang sedang diangkat</w:t>
      </w:r>
      <w:r w:rsidR="00716AEA" w:rsidRPr="00B7458C">
        <w:rPr>
          <w:rFonts w:ascii="Times New Roman" w:hAnsi="Times New Roman" w:cs="Times New Roman"/>
          <w:lang w:val="id"/>
        </w:rPr>
        <w:t xml:space="preserve">. </w:t>
      </w:r>
      <w:r w:rsidRPr="00E76C16">
        <w:rPr>
          <w:rFonts w:ascii="Times New Roman" w:hAnsi="Times New Roman" w:cs="Times New Roman"/>
          <w:lang w:val="id"/>
        </w:rPr>
        <w:t>Pe</w:t>
      </w:r>
      <w:r w:rsidR="00615DC7">
        <w:rPr>
          <w:rFonts w:ascii="Times New Roman" w:hAnsi="Times New Roman" w:cs="Times New Roman"/>
        </w:rPr>
        <w:t>n</w:t>
      </w:r>
      <w:r w:rsidRPr="00E76C16">
        <w:rPr>
          <w:rFonts w:ascii="Times New Roman" w:hAnsi="Times New Roman" w:cs="Times New Roman"/>
          <w:lang w:val="id"/>
        </w:rPr>
        <w:t xml:space="preserve">dekatan yang digunakan adalah studi kasus. Pendekatan ini berguna untuk penelitian tentang pembangunan teori karena fleksibilitas dan koherensinya </w:t>
      </w:r>
      <w:r w:rsidR="00716AEA">
        <w:rPr>
          <w:rFonts w:ascii="Times New Roman" w:hAnsi="Times New Roman" w:cs="Times New Roman"/>
          <w:lang w:val="id"/>
        </w:rPr>
        <w:fldChar w:fldCharType="begin" w:fldLock="1"/>
      </w:r>
      <w:r w:rsidR="00716AEA">
        <w:rPr>
          <w:rFonts w:ascii="Times New Roman" w:hAnsi="Times New Roman" w:cs="Times New Roman"/>
          <w:lang w:val="id"/>
        </w:rPr>
        <w:instrText>ADDIN CSL_CITATION {"citationItems":[{"id":"ITEM-1","itemData":{"DOI":"10.22146/buletinpsikologi.38895","ISSN":"0854-7106","abstract":"As a research method, case studies are often used in qualitative research, but there is no agreement on research procedures. Case studies have been widely used in psychology, which is not only used in the context of research but it has different meanings. The purpose of this article is to provide a description of the case study as a research method, by providing an overview of the procedures for conducting research which includes when case studies can be used, research design, data collection, data validity, and data analysis. This article seeks to help emerging researchers in the field of psychology with several views from Robert Yin and Robert Stake. This article helps researchers to familiarize themselves with the procedures of qualitative research using case studies. A case study approach that is applied correctly can be a valuable method for conducting research, especially in the field of psychology as a means of developing theory, evaluating programs, developing interventions.","author":[{"dropping-particle":"","family":"Prihatsanti","given":"Unika","non-dropping-particle":"","parse-names":false,"suffix":""},{"dropping-particle":"","family":"Suryanto","given":"Suryanto","non-dropping-particle":"","parse-names":false,"suffix":""},{"dropping-particle":"","family":"Hendriani","given":"Wiwin","non-dropping-particle":"","parse-names":false,"suffix":""}],"container-title":"Buletin Psikologi","id":"ITEM-1","issue":"2","issued":{"date-parts":[["2018"]]},"page":"126","title":"Menggunakan Studi Kasus sebagai Metode Ilmiah dalam Psikologi","type":"article-journal","volume":"26"},"uris":["http://www.mendeley.com/documents/?uuid=a55fbf45-75c1-4f0f-8149-1de3a0a72730"]}],"mendeley":{"formattedCitation":"(Prihatsanti et al., 2018)","plainTextFormattedCitation":"(Prihatsanti et al., 2018)","previouslyFormattedCitation":"(Prihatsanti et al., 2018)"},"properties":{"noteIndex":0},"schema":"https://github.com/citation-style-language/schema/raw/master/csl-citation.json"}</w:instrText>
      </w:r>
      <w:r w:rsidR="00716AEA">
        <w:rPr>
          <w:rFonts w:ascii="Times New Roman" w:hAnsi="Times New Roman" w:cs="Times New Roman"/>
          <w:lang w:val="id"/>
        </w:rPr>
        <w:fldChar w:fldCharType="separate"/>
      </w:r>
      <w:r w:rsidR="00716AEA" w:rsidRPr="00716AEA">
        <w:rPr>
          <w:rFonts w:ascii="Times New Roman" w:hAnsi="Times New Roman" w:cs="Times New Roman"/>
          <w:noProof/>
          <w:lang w:val="id"/>
        </w:rPr>
        <w:t>(Prihatsanti et al., 2018)</w:t>
      </w:r>
      <w:r w:rsidR="00716AEA">
        <w:rPr>
          <w:rFonts w:ascii="Times New Roman" w:hAnsi="Times New Roman" w:cs="Times New Roman"/>
          <w:lang w:val="id"/>
        </w:rPr>
        <w:fldChar w:fldCharType="end"/>
      </w:r>
      <w:r w:rsidR="00716AEA">
        <w:rPr>
          <w:rFonts w:ascii="Times New Roman" w:hAnsi="Times New Roman" w:cs="Times New Roman"/>
          <w:lang w:val="en-US"/>
        </w:rPr>
        <w:t>.</w:t>
      </w:r>
    </w:p>
    <w:p w14:paraId="56B1A0D3" w14:textId="6E57EE81" w:rsidR="00E76C16" w:rsidRPr="00CC0BB3" w:rsidRDefault="00E76C16" w:rsidP="00AC42E7">
      <w:pPr>
        <w:spacing w:after="0"/>
        <w:ind w:firstLine="567"/>
        <w:jc w:val="both"/>
        <w:rPr>
          <w:rFonts w:ascii="Times New Roman" w:hAnsi="Times New Roman" w:cs="Times New Roman"/>
        </w:rPr>
      </w:pPr>
      <w:r w:rsidRPr="00E76C16">
        <w:rPr>
          <w:rFonts w:ascii="Times New Roman" w:hAnsi="Times New Roman" w:cs="Times New Roman"/>
          <w:lang w:val="id"/>
        </w:rPr>
        <w:t>Penelitian ini memilih model kualitatif deskriptif</w:t>
      </w:r>
      <w:r w:rsidR="00615DC7">
        <w:rPr>
          <w:rFonts w:ascii="Times New Roman" w:hAnsi="Times New Roman" w:cs="Times New Roman"/>
        </w:rPr>
        <w:t xml:space="preserve"> dengan data-data penelitian beupa kata-kata dari narasumber dan foto</w:t>
      </w:r>
      <w:r w:rsidRPr="00E76C16">
        <w:rPr>
          <w:rFonts w:ascii="Times New Roman" w:hAnsi="Times New Roman" w:cs="Times New Roman"/>
          <w:lang w:val="id"/>
        </w:rPr>
        <w:t>. Menggunakan metode kualitatif deskriptif akan memungkinkan studi mendalam dan pemahaman situasi sosial untuk menemukan contoh terbaik, menghasilkan hipotesis dan mengarah pada munculnya teori.</w:t>
      </w:r>
      <w:r>
        <w:rPr>
          <w:rFonts w:ascii="Times New Roman" w:hAnsi="Times New Roman" w:cs="Times New Roman"/>
        </w:rPr>
        <w:t xml:space="preserve"> </w:t>
      </w:r>
      <w:r w:rsidRPr="00E76C16">
        <w:rPr>
          <w:rFonts w:ascii="Times New Roman" w:hAnsi="Times New Roman" w:cs="Times New Roman"/>
          <w:lang w:val="id"/>
        </w:rPr>
        <w:t xml:space="preserve">Peneliti menggunakan metode kualitatif </w:t>
      </w:r>
      <w:r w:rsidR="00CC0BB3">
        <w:rPr>
          <w:rFonts w:ascii="Times New Roman" w:hAnsi="Times New Roman" w:cs="Times New Roman"/>
        </w:rPr>
        <w:t>di</w:t>
      </w:r>
      <w:r w:rsidRPr="00E76C16">
        <w:rPr>
          <w:rFonts w:ascii="Times New Roman" w:hAnsi="Times New Roman" w:cs="Times New Roman"/>
          <w:lang w:val="id"/>
        </w:rPr>
        <w:t>karena</w:t>
      </w:r>
      <w:r w:rsidR="00CC0BB3">
        <w:rPr>
          <w:rFonts w:ascii="Times New Roman" w:hAnsi="Times New Roman" w:cs="Times New Roman"/>
        </w:rPr>
        <w:t>kan</w:t>
      </w:r>
      <w:r w:rsidRPr="00E76C16">
        <w:rPr>
          <w:rFonts w:ascii="Times New Roman" w:hAnsi="Times New Roman" w:cs="Times New Roman"/>
          <w:lang w:val="id"/>
        </w:rPr>
        <w:t xml:space="preserve"> didasarkan pada prinsip analisis deskriptif. Analisis deskriptif</w:t>
      </w:r>
      <w:r w:rsidR="00CC0BB3">
        <w:rPr>
          <w:rFonts w:ascii="Times New Roman" w:hAnsi="Times New Roman" w:cs="Times New Roman"/>
        </w:rPr>
        <w:t xml:space="preserve"> ini ialah suatu analisis yang dipergunakan untuk tindakan pemecahan permasalahan. </w:t>
      </w:r>
      <w:r w:rsidRPr="00E76C16">
        <w:rPr>
          <w:rFonts w:ascii="Times New Roman" w:hAnsi="Times New Roman" w:cs="Times New Roman"/>
          <w:lang w:val="id"/>
        </w:rPr>
        <w:t>Peran yang dilakukan kepala sekolah akan berdampak signifikan terhadap kebajikan atau proses tugas yang di terapkan sekolah</w:t>
      </w:r>
      <w:r w:rsidR="00CC0BB3">
        <w:rPr>
          <w:rFonts w:ascii="Times New Roman" w:hAnsi="Times New Roman" w:cs="Times New Roman"/>
        </w:rPr>
        <w:t>.</w:t>
      </w:r>
    </w:p>
    <w:p w14:paraId="1C9DFFDA" w14:textId="77777777" w:rsidR="000771D8" w:rsidRPr="000771D8" w:rsidRDefault="000771D8" w:rsidP="00E76C16">
      <w:pPr>
        <w:spacing w:after="0" w:line="360" w:lineRule="auto"/>
        <w:jc w:val="both"/>
        <w:rPr>
          <w:rFonts w:ascii="Times New Roman" w:hAnsi="Times New Roman" w:cs="Times New Roman"/>
        </w:rPr>
      </w:pPr>
    </w:p>
    <w:p w14:paraId="2730E8A0" w14:textId="77777777" w:rsidR="00707084" w:rsidRPr="00F40B0D" w:rsidRDefault="008549C8">
      <w:pPr>
        <w:spacing w:after="0" w:line="360" w:lineRule="auto"/>
        <w:rPr>
          <w:rFonts w:ascii="Times New Roman" w:hAnsi="Times New Roman" w:cs="Times New Roman"/>
          <w:b/>
        </w:rPr>
      </w:pPr>
      <w:r w:rsidRPr="00F40B0D">
        <w:rPr>
          <w:rFonts w:ascii="Times New Roman" w:hAnsi="Times New Roman" w:cs="Times New Roman"/>
          <w:b/>
        </w:rPr>
        <w:t xml:space="preserve">HASIL DAN PEMBAHASAN </w:t>
      </w:r>
    </w:p>
    <w:p w14:paraId="617E6390" w14:textId="5D7F740E" w:rsidR="00707084" w:rsidRDefault="000771D8" w:rsidP="000771D8">
      <w:pPr>
        <w:spacing w:after="120"/>
        <w:ind w:firstLine="720"/>
        <w:jc w:val="both"/>
        <w:rPr>
          <w:rFonts w:ascii="Times New Roman" w:hAnsi="Times New Roman" w:cs="Times New Roman"/>
        </w:rPr>
      </w:pPr>
      <w:r w:rsidRPr="000771D8">
        <w:rPr>
          <w:rFonts w:ascii="Times New Roman" w:hAnsi="Times New Roman" w:cs="Times New Roman"/>
        </w:rPr>
        <w:t xml:space="preserve">Kepala sekolah adalah </w:t>
      </w:r>
      <w:r w:rsidR="000273F7">
        <w:rPr>
          <w:rFonts w:ascii="Times New Roman" w:hAnsi="Times New Roman" w:cs="Times New Roman"/>
        </w:rPr>
        <w:t xml:space="preserve">bagian dari tenaga pendidik yang ada di ssekolah yangdianggap memiliki pengalaman dan telah memenuhi persyaratan sebagai pemimpin sekolah sehingga dipilih untuk menjadi kepala sekolah. Adapun wewenang dan tanggung jawabnya antara lain ialah melakukan pengembangan kurikulum, memanajemen perkembangan SDM di sekolah tersebut, dan hubungan masyarakat. </w:t>
      </w:r>
      <w:r w:rsidR="002117B1">
        <w:rPr>
          <w:rFonts w:ascii="Times New Roman" w:hAnsi="Times New Roman" w:cs="Times New Roman"/>
        </w:rPr>
        <w:t xml:space="preserve">Tanggung jawab dan wewenang ini, diluar pemahaman kepala sekolah terkait dnegan perbaikan kurikulum </w:t>
      </w:r>
      <w:r w:rsidR="00716AEA">
        <w:rPr>
          <w:rFonts w:ascii="Times New Roman" w:hAnsi="Times New Roman" w:cs="Times New Roman"/>
        </w:rPr>
        <w:fldChar w:fldCharType="begin" w:fldLock="1"/>
      </w:r>
      <w:r w:rsidR="00F52E6C">
        <w:rPr>
          <w:rFonts w:ascii="Times New Roman" w:hAnsi="Times New Roman" w:cs="Times New Roman"/>
        </w:rPr>
        <w:instrText>ADDIN CSL_CITATION {"citationItems":[{"id":"ITEM-1","itemData":{"DOI":"10.20414/tsaqafah.v18i2.1871","ISSN":"2087-3638","abstract":"The main focus which discus in this research is how thesupervision is carried out by the principal as a supervisor. The principal’sleadership function is to carry out school management and guidancethrough administration, management and leadership activities that arehighly dependent on their abilities. The method used is a case study becauseit is to maintain the integrity of the system in a routine program. Thepurpose of this study is to determine the effectiveness of the principal’sleadership as a supervisor in supervising teacher performance. Based onthe analysis conducted concluded as follows. (1) The principal’s supervisionof teachers in primary schools has a very strategic role in determiningpolicies and improving the quality of learning processes towards achievingthe expected goals. (2) The principal is the school leader who regulates anddetermines administrative functions including the supervision function(supervision) individually or in groups, (3) In addition to the principal, theteacher also has a very decisive role in achieving the educational goals","author":[{"dropping-particle":"","family":"Isnaini","given":"Muhammad","non-dropping-particle":"","parse-names":false,"suffix":""}],"container-title":"El-Tsaqafah : Jurnal Jurusan PBA","id":"ITEM-1","issue":"2","issued":{"date-parts":[["2019"]]},"page":"215-228","title":"Kepemimpinan Kepala Sekolah Sebagai Seorang Supervisor Dalam Pengawasan Kinerja Guru Di Sekolah Dasar","type":"article-journal","volume":"18"},"uris":["http://www.mendeley.com/documents/?uuid=b6a3d547-0244-4327-a56f-b4b651747d6d"]}],"mendeley":{"formattedCitation":"(Isnaini, 2019)","plainTextFormattedCitation":"(Isnaini, 2019)","previouslyFormattedCitation":"(Isnaini, 2019)"},"properties":{"noteIndex":0},"schema":"https://github.com/citation-style-language/schema/raw/master/csl-citation.json"}</w:instrText>
      </w:r>
      <w:r w:rsidR="00716AEA">
        <w:rPr>
          <w:rFonts w:ascii="Times New Roman" w:hAnsi="Times New Roman" w:cs="Times New Roman"/>
        </w:rPr>
        <w:fldChar w:fldCharType="separate"/>
      </w:r>
      <w:r w:rsidR="00716AEA" w:rsidRPr="00716AEA">
        <w:rPr>
          <w:rFonts w:ascii="Times New Roman" w:hAnsi="Times New Roman" w:cs="Times New Roman"/>
          <w:noProof/>
        </w:rPr>
        <w:t>(Isnaini, 2019)</w:t>
      </w:r>
      <w:r w:rsidR="00716AEA">
        <w:rPr>
          <w:rFonts w:ascii="Times New Roman" w:hAnsi="Times New Roman" w:cs="Times New Roman"/>
        </w:rPr>
        <w:fldChar w:fldCharType="end"/>
      </w:r>
      <w:r w:rsidR="00716AEA" w:rsidRPr="00F40B0D">
        <w:rPr>
          <w:rFonts w:ascii="Times New Roman" w:hAnsi="Times New Roman" w:cs="Times New Roman"/>
        </w:rPr>
        <w:t xml:space="preserve">. </w:t>
      </w:r>
      <w:r w:rsidR="002117B1">
        <w:rPr>
          <w:rFonts w:ascii="Times New Roman" w:hAnsi="Times New Roman" w:cs="Times New Roman"/>
        </w:rPr>
        <w:t xml:space="preserve">Maka, dapat ditarik simpulan bahwasannya </w:t>
      </w:r>
      <w:r w:rsidRPr="000771D8">
        <w:rPr>
          <w:rFonts w:ascii="Times New Roman" w:hAnsi="Times New Roman" w:cs="Times New Roman"/>
        </w:rPr>
        <w:t xml:space="preserve">pengangkatan guru pada posisi kepemimpinan dalam manajemen memerlukan persyaratan bahwa kepala sekolah mengetahui apa tanggung jawab, peran, dan fungsinya. Untuk itu, kepala sekolah tidak bisa begitu saja menjadi </w:t>
      </w:r>
      <w:r>
        <w:rPr>
          <w:rFonts w:ascii="Times New Roman" w:hAnsi="Times New Roman" w:cs="Times New Roman"/>
        </w:rPr>
        <w:t>kepala sekolah</w:t>
      </w:r>
      <w:r w:rsidRPr="000771D8">
        <w:rPr>
          <w:rFonts w:ascii="Times New Roman" w:hAnsi="Times New Roman" w:cs="Times New Roman"/>
        </w:rPr>
        <w:t xml:space="preserve"> sekolah, melainkan membutuhkan pengetahuan dan keterampilan dalam menjalankan sekolah.</w:t>
      </w:r>
      <w:r>
        <w:rPr>
          <w:rFonts w:ascii="Times New Roman" w:hAnsi="Times New Roman" w:cs="Times New Roman"/>
        </w:rPr>
        <w:t xml:space="preserve"> </w:t>
      </w:r>
    </w:p>
    <w:p w14:paraId="564951A3" w14:textId="77777777" w:rsidR="00E542A6" w:rsidRDefault="00C406F5" w:rsidP="00C406F5">
      <w:pPr>
        <w:spacing w:after="120"/>
        <w:ind w:firstLine="720"/>
        <w:jc w:val="both"/>
        <w:rPr>
          <w:rFonts w:ascii="Times New Roman" w:hAnsi="Times New Roman" w:cs="Times New Roman"/>
        </w:rPr>
      </w:pPr>
      <w:r>
        <w:rPr>
          <w:rFonts w:ascii="Times New Roman" w:hAnsi="Times New Roman" w:cs="Times New Roman"/>
        </w:rPr>
        <w:lastRenderedPageBreak/>
        <w:t xml:space="preserve">Dari hasi data yang ada di lapangan maka peneliti dapat katakan </w:t>
      </w:r>
      <w:r w:rsidRPr="00C406F5">
        <w:rPr>
          <w:rFonts w:ascii="Times New Roman" w:hAnsi="Times New Roman" w:cs="Times New Roman"/>
        </w:rPr>
        <w:t xml:space="preserve">Kepala sekolah </w:t>
      </w:r>
      <w:r w:rsidR="00F861D0">
        <w:rPr>
          <w:rFonts w:ascii="Times New Roman" w:hAnsi="Times New Roman" w:cs="Times New Roman"/>
        </w:rPr>
        <w:t>bisa menjalankan tugasnya sebagaimana :</w:t>
      </w:r>
      <w:r w:rsidRPr="00C406F5">
        <w:rPr>
          <w:rFonts w:ascii="Times New Roman" w:hAnsi="Times New Roman" w:cs="Times New Roman"/>
        </w:rPr>
        <w:t xml:space="preserve"> untuk membimbing </w:t>
      </w:r>
      <w:r w:rsidR="001331BD">
        <w:rPr>
          <w:rFonts w:ascii="Times New Roman" w:hAnsi="Times New Roman" w:cs="Times New Roman"/>
        </w:rPr>
        <w:t>tenaga didik</w:t>
      </w:r>
      <w:r w:rsidRPr="00C406F5">
        <w:rPr>
          <w:rFonts w:ascii="Times New Roman" w:hAnsi="Times New Roman" w:cs="Times New Roman"/>
        </w:rPr>
        <w:t>, staf, dan siswa, mengembangkan staf, melacak kemajuan ilmu pengetahuan dan teknolo</w:t>
      </w:r>
      <w:r w:rsidR="001331BD">
        <w:rPr>
          <w:rFonts w:ascii="Times New Roman" w:hAnsi="Times New Roman" w:cs="Times New Roman"/>
        </w:rPr>
        <w:t>g</w:t>
      </w:r>
      <w:r w:rsidRPr="00C406F5">
        <w:rPr>
          <w:rFonts w:ascii="Times New Roman" w:hAnsi="Times New Roman" w:cs="Times New Roman"/>
        </w:rPr>
        <w:t>i, dan</w:t>
      </w:r>
      <w:r w:rsidR="001331BD">
        <w:rPr>
          <w:rFonts w:ascii="Times New Roman" w:hAnsi="Times New Roman" w:cs="Times New Roman"/>
        </w:rPr>
        <w:t xml:space="preserve"> </w:t>
      </w:r>
      <w:r w:rsidRPr="00C406F5">
        <w:rPr>
          <w:rFonts w:ascii="Times New Roman" w:hAnsi="Times New Roman" w:cs="Times New Roman"/>
        </w:rPr>
        <w:t>memberi</w:t>
      </w:r>
      <w:r w:rsidR="001331BD">
        <w:rPr>
          <w:rFonts w:ascii="Times New Roman" w:hAnsi="Times New Roman" w:cs="Times New Roman"/>
        </w:rPr>
        <w:t>kan contoh-</w:t>
      </w:r>
      <w:r w:rsidRPr="00C406F5">
        <w:rPr>
          <w:rFonts w:ascii="Times New Roman" w:hAnsi="Times New Roman" w:cs="Times New Roman"/>
        </w:rPr>
        <w:t>contoh dalam proses pembelajaran.</w:t>
      </w:r>
      <w:r>
        <w:rPr>
          <w:rFonts w:ascii="Times New Roman" w:hAnsi="Times New Roman" w:cs="Times New Roman"/>
        </w:rPr>
        <w:t xml:space="preserve"> </w:t>
      </w:r>
      <w:r w:rsidRPr="00C406F5">
        <w:rPr>
          <w:rFonts w:ascii="Times New Roman" w:hAnsi="Times New Roman" w:cs="Times New Roman"/>
        </w:rPr>
        <w:t>Dalam peran manajemennya, kepala sekolah bertanggung jawab untuk merumuskan program, menyelenggarakan acara sekolah, menggerakan staf,</w:t>
      </w:r>
      <w:r w:rsidR="001331BD">
        <w:rPr>
          <w:rFonts w:ascii="Times New Roman" w:hAnsi="Times New Roman" w:cs="Times New Roman"/>
        </w:rPr>
        <w:t xml:space="preserve"> dan melakukan perkembangan terkait dengan SDM di sekolah </w:t>
      </w:r>
      <w:r w:rsidRPr="00C406F5">
        <w:rPr>
          <w:rFonts w:ascii="Times New Roman" w:hAnsi="Times New Roman" w:cs="Times New Roman"/>
        </w:rPr>
        <w:t>dan mengawasi kegiatan.</w:t>
      </w:r>
      <w:r>
        <w:rPr>
          <w:rFonts w:ascii="Times New Roman" w:hAnsi="Times New Roman" w:cs="Times New Roman"/>
        </w:rPr>
        <w:t xml:space="preserve"> </w:t>
      </w:r>
      <w:r w:rsidR="001331BD">
        <w:rPr>
          <w:rFonts w:ascii="Times New Roman" w:hAnsi="Times New Roman" w:cs="Times New Roman"/>
        </w:rPr>
        <w:t xml:space="preserve">Sedangkan dilihat dari sisi administrator, ia memiliki tanggung jawab sebagai pengelola </w:t>
      </w:r>
      <w:r w:rsidRPr="00C406F5">
        <w:rPr>
          <w:rFonts w:ascii="Times New Roman" w:hAnsi="Times New Roman" w:cs="Times New Roman"/>
        </w:rPr>
        <w:t>pe</w:t>
      </w:r>
      <w:r w:rsidR="001331BD">
        <w:rPr>
          <w:rFonts w:ascii="Times New Roman" w:hAnsi="Times New Roman" w:cs="Times New Roman"/>
        </w:rPr>
        <w:t>n</w:t>
      </w:r>
      <w:r w:rsidRPr="00C406F5">
        <w:rPr>
          <w:rFonts w:ascii="Times New Roman" w:hAnsi="Times New Roman" w:cs="Times New Roman"/>
        </w:rPr>
        <w:t>gajaran dan pembelajaran, kepesertadidikan, kepegawaian,</w:t>
      </w:r>
      <w:r w:rsidR="001331BD">
        <w:rPr>
          <w:rFonts w:ascii="Times New Roman" w:hAnsi="Times New Roman" w:cs="Times New Roman"/>
        </w:rPr>
        <w:t xml:space="preserve"> kebendaharaan, sarpras, surat-surat</w:t>
      </w:r>
      <w:r w:rsidR="001706FF">
        <w:rPr>
          <w:rFonts w:ascii="Times New Roman" w:hAnsi="Times New Roman" w:cs="Times New Roman"/>
        </w:rPr>
        <w:t xml:space="preserve"> dan urusan yang serupa di sekolahnya. Ditinjau dari </w:t>
      </w:r>
      <w:r w:rsidR="001706FF" w:rsidRPr="001706FF">
        <w:rPr>
          <w:rFonts w:ascii="Times New Roman" w:hAnsi="Times New Roman" w:cs="Times New Roman"/>
          <w:i/>
          <w:iCs/>
        </w:rPr>
        <w:t>supervisoring,</w:t>
      </w:r>
      <w:r w:rsidR="001706FF">
        <w:rPr>
          <w:rFonts w:ascii="Times New Roman" w:hAnsi="Times New Roman" w:cs="Times New Roman"/>
        </w:rPr>
        <w:t xml:space="preserve"> ia memiliki tanggung jawab </w:t>
      </w:r>
      <w:r w:rsidRPr="00C406F5">
        <w:rPr>
          <w:rFonts w:ascii="Times New Roman" w:hAnsi="Times New Roman" w:cs="Times New Roman"/>
        </w:rPr>
        <w:t>merancang program supervise pendidikan dengan menggunakan dan memanfaatkan hasil supervis.</w:t>
      </w:r>
      <w:r>
        <w:rPr>
          <w:rFonts w:ascii="Times New Roman" w:hAnsi="Times New Roman" w:cs="Times New Roman"/>
        </w:rPr>
        <w:t xml:space="preserve"> </w:t>
      </w:r>
      <w:r w:rsidR="007A2044">
        <w:rPr>
          <w:rFonts w:ascii="Times New Roman" w:hAnsi="Times New Roman" w:cs="Times New Roman"/>
        </w:rPr>
        <w:t xml:space="preserve">Sedangkan ditinjau dari segi kepemimpinannya, ia harus dapat </w:t>
      </w:r>
      <w:r w:rsidRPr="00C406F5">
        <w:rPr>
          <w:rFonts w:ascii="Times New Roman" w:hAnsi="Times New Roman" w:cs="Times New Roman"/>
        </w:rPr>
        <w:t xml:space="preserve">membuat, mensosialisasikan, mengambil keputusan dan mengkomunikasikan visi dan misi kurikulum sekolah, maka tepat untuk secara konseptual berfikir dan menganalisis </w:t>
      </w:r>
      <w:r w:rsidR="00445CD1">
        <w:rPr>
          <w:rFonts w:ascii="Times New Roman" w:hAnsi="Times New Roman" w:cs="Times New Roman"/>
        </w:rPr>
        <w:t xml:space="preserve">langkah-langkan yang mungkin bisa ditempuh sebagai </w:t>
      </w:r>
      <w:r w:rsidR="00445CD1" w:rsidRPr="00E542A6">
        <w:rPr>
          <w:rFonts w:ascii="Times New Roman" w:hAnsi="Times New Roman" w:cs="Times New Roman"/>
          <w:i/>
          <w:iCs/>
        </w:rPr>
        <w:t>problem solving</w:t>
      </w:r>
      <w:r w:rsidR="00445CD1">
        <w:rPr>
          <w:rFonts w:ascii="Times New Roman" w:hAnsi="Times New Roman" w:cs="Times New Roman"/>
        </w:rPr>
        <w:t xml:space="preserve"> ketika muncul suatu permasalahan </w:t>
      </w:r>
      <w:r w:rsidRPr="00C406F5">
        <w:rPr>
          <w:rFonts w:ascii="Times New Roman" w:hAnsi="Times New Roman" w:cs="Times New Roman"/>
        </w:rPr>
        <w:t>dan setelahnya kepala sekolah harus dapat mengusulkan solusi terbaik untuk sekolah secara diplomatis.</w:t>
      </w:r>
      <w:r>
        <w:rPr>
          <w:rFonts w:ascii="Times New Roman" w:hAnsi="Times New Roman" w:cs="Times New Roman"/>
        </w:rPr>
        <w:t xml:space="preserve"> </w:t>
      </w:r>
      <w:r w:rsidR="00E542A6">
        <w:rPr>
          <w:rFonts w:ascii="Times New Roman" w:hAnsi="Times New Roman" w:cs="Times New Roman"/>
        </w:rPr>
        <w:t xml:space="preserve">Kepala sekolah ditinjau dari perannya menjadi pembaharu yakni memiliki tugas untuk </w:t>
      </w:r>
      <w:r w:rsidRPr="00C406F5">
        <w:rPr>
          <w:rFonts w:ascii="Times New Roman" w:hAnsi="Times New Roman" w:cs="Times New Roman"/>
        </w:rPr>
        <w:t xml:space="preserve">melaksanakan reformasi dalam banyak hal, </w:t>
      </w:r>
      <w:r w:rsidR="00E542A6">
        <w:rPr>
          <w:rFonts w:ascii="Times New Roman" w:hAnsi="Times New Roman" w:cs="Times New Roman"/>
        </w:rPr>
        <w:t>ia juga harus memiliki cara supaya elemen sekolah dan masyarakat bisa percaya dan mendukung adanya reformasi tersebut.</w:t>
      </w:r>
    </w:p>
    <w:p w14:paraId="074AB4E5" w14:textId="48FCB15D" w:rsidR="00C406F5" w:rsidRDefault="00E542A6" w:rsidP="00C406F5">
      <w:pPr>
        <w:spacing w:after="120"/>
        <w:ind w:firstLine="720"/>
        <w:jc w:val="both"/>
        <w:rPr>
          <w:rFonts w:ascii="Times New Roman" w:hAnsi="Times New Roman" w:cs="Times New Roman"/>
        </w:rPr>
      </w:pPr>
      <w:r>
        <w:rPr>
          <w:rFonts w:ascii="Times New Roman" w:hAnsi="Times New Roman" w:cs="Times New Roman"/>
        </w:rPr>
        <w:t xml:space="preserve"> </w:t>
      </w:r>
      <w:r w:rsidR="00C406F5" w:rsidRPr="00C406F5">
        <w:rPr>
          <w:rFonts w:ascii="Times New Roman" w:hAnsi="Times New Roman" w:cs="Times New Roman"/>
        </w:rPr>
        <w:t>Kepala sekolah harus membuat keputusan yang tepat, terutama di sekolah, karena mereka adalah perantara atau mediator di sekolah dengan berbagai kepribadian dan latar belakang yang berbeda, karena konflik dapat muncul kapan saja.</w:t>
      </w:r>
      <w:r w:rsidR="00C406F5">
        <w:rPr>
          <w:rFonts w:ascii="Times New Roman" w:hAnsi="Times New Roman" w:cs="Times New Roman"/>
        </w:rPr>
        <w:t xml:space="preserve"> </w:t>
      </w:r>
      <w:r w:rsidR="00C406F5" w:rsidRPr="00C406F5">
        <w:rPr>
          <w:rFonts w:ascii="Times New Roman" w:hAnsi="Times New Roman" w:cs="Times New Roman"/>
        </w:rPr>
        <w:t>Sebagai orang yang membangkitkan minat</w:t>
      </w:r>
      <w:r>
        <w:rPr>
          <w:rFonts w:ascii="Times New Roman" w:hAnsi="Times New Roman" w:cs="Times New Roman"/>
        </w:rPr>
        <w:t xml:space="preserve">. Selain itu juga ia juga berwenang mengatur </w:t>
      </w:r>
      <w:r w:rsidR="00C406F5" w:rsidRPr="00C406F5">
        <w:rPr>
          <w:rFonts w:ascii="Times New Roman" w:hAnsi="Times New Roman" w:cs="Times New Roman"/>
        </w:rPr>
        <w:t>lingkungan</w:t>
      </w:r>
      <w:r>
        <w:rPr>
          <w:rFonts w:ascii="Times New Roman" w:hAnsi="Times New Roman" w:cs="Times New Roman"/>
        </w:rPr>
        <w:t xml:space="preserve"> serta kondisi sekolah, dan </w:t>
      </w:r>
      <w:r w:rsidR="00C406F5" w:rsidRPr="00C406F5">
        <w:rPr>
          <w:rFonts w:ascii="Times New Roman" w:hAnsi="Times New Roman" w:cs="Times New Roman"/>
        </w:rPr>
        <w:t>menetapkan prinsip ko</w:t>
      </w:r>
      <w:r w:rsidR="00205B15">
        <w:rPr>
          <w:rFonts w:ascii="Times New Roman" w:hAnsi="Times New Roman" w:cs="Times New Roman"/>
        </w:rPr>
        <w:t>m</w:t>
      </w:r>
      <w:r w:rsidR="00C406F5" w:rsidRPr="00C406F5">
        <w:rPr>
          <w:rFonts w:ascii="Times New Roman" w:hAnsi="Times New Roman" w:cs="Times New Roman"/>
        </w:rPr>
        <w:t>pensasi dan hukuman yang sisitematis. Kepala sekolah bisa menjadi politisi di sekolah dengan kata lain, kepala sekolah memiliki kekuasaan tertinggi untuk menjadi otoriter, tetapi mereka harus memahami bahwa membangun kemitraan jauh lebih penting. Peran politisi sebagai kepala sekolah dapat dikembangkan melalui : (a) membangun aliansi atau koalisasi yang luas, (b) menerapkan prinsip jaringan saling</w:t>
      </w:r>
      <w:r w:rsidR="00C406F5">
        <w:rPr>
          <w:rFonts w:ascii="Times New Roman" w:hAnsi="Times New Roman" w:cs="Times New Roman"/>
        </w:rPr>
        <w:t xml:space="preserve"> </w:t>
      </w:r>
      <w:r w:rsidR="00C406F5" w:rsidRPr="00C406F5">
        <w:rPr>
          <w:rFonts w:ascii="Times New Roman" w:hAnsi="Times New Roman" w:cs="Times New Roman"/>
        </w:rPr>
        <w:t>peduli terhadap kewajiban masing-masing, (c) bekerja dengan berbagai pihak untuk memastikan bahwa semuanya dilakukan dengan benar</w:t>
      </w:r>
      <w:r w:rsidR="00C406F5">
        <w:rPr>
          <w:rFonts w:ascii="Times New Roman" w:hAnsi="Times New Roman" w:cs="Times New Roman"/>
        </w:rPr>
        <w:t xml:space="preserve">. </w:t>
      </w:r>
    </w:p>
    <w:p w14:paraId="44C92775" w14:textId="77777777" w:rsidR="00CF64E3" w:rsidRDefault="00C406F5" w:rsidP="00C406F5">
      <w:pPr>
        <w:spacing w:after="120"/>
        <w:ind w:firstLine="720"/>
        <w:jc w:val="both"/>
        <w:rPr>
          <w:rFonts w:ascii="Times New Roman" w:hAnsi="Times New Roman" w:cs="Times New Roman"/>
        </w:rPr>
      </w:pPr>
      <w:r>
        <w:rPr>
          <w:rFonts w:ascii="Times New Roman" w:hAnsi="Times New Roman" w:cs="Times New Roman"/>
        </w:rPr>
        <w:t xml:space="preserve">Hal itu diperkuat bahwa </w:t>
      </w:r>
      <w:r w:rsidR="00F52E6C" w:rsidRPr="00F40B0D">
        <w:rPr>
          <w:rFonts w:ascii="Times New Roman" w:hAnsi="Times New Roman" w:cs="Times New Roman"/>
        </w:rPr>
        <w:t>b</w:t>
      </w:r>
      <w:r w:rsidRPr="00C406F5">
        <w:rPr>
          <w:rFonts w:ascii="Times New Roman" w:hAnsi="Times New Roman" w:cs="Times New Roman"/>
        </w:rPr>
        <w:t>erkena</w:t>
      </w:r>
      <w:r w:rsidR="00F52E6C" w:rsidRPr="00F40B0D">
        <w:rPr>
          <w:rFonts w:ascii="Times New Roman" w:hAnsi="Times New Roman" w:cs="Times New Roman"/>
        </w:rPr>
        <w:t>a</w:t>
      </w:r>
      <w:r w:rsidRPr="00C406F5">
        <w:rPr>
          <w:rFonts w:ascii="Times New Roman" w:hAnsi="Times New Roman" w:cs="Times New Roman"/>
        </w:rPr>
        <w:t xml:space="preserve">n dengan MBS, kualitas kepemimpinan kepala sekolah adalah semua </w:t>
      </w:r>
      <w:r w:rsidR="00205B15">
        <w:rPr>
          <w:rFonts w:ascii="Times New Roman" w:hAnsi="Times New Roman" w:cs="Times New Roman"/>
        </w:rPr>
        <w:t xml:space="preserve">usaha yang dilakukan kepala sekolah saat </w:t>
      </w:r>
      <w:r w:rsidRPr="00C406F5">
        <w:rPr>
          <w:rFonts w:ascii="Times New Roman" w:hAnsi="Times New Roman" w:cs="Times New Roman"/>
        </w:rPr>
        <w:t xml:space="preserve">menerapkan MBS di sekolah untuk pelaksanaan tujuan pendidikan </w:t>
      </w:r>
      <w:r w:rsidR="00205B15">
        <w:rPr>
          <w:rFonts w:ascii="Times New Roman" w:hAnsi="Times New Roman" w:cs="Times New Roman"/>
        </w:rPr>
        <w:t>terstruktur.</w:t>
      </w:r>
      <w:r w:rsidRPr="00C406F5">
        <w:rPr>
          <w:rFonts w:ascii="Times New Roman" w:hAnsi="Times New Roman" w:cs="Times New Roman"/>
        </w:rPr>
        <w:t xml:space="preserve">. Berkaitan dengan itu, </w:t>
      </w:r>
      <w:r w:rsidR="00205B15">
        <w:rPr>
          <w:rFonts w:ascii="Times New Roman" w:hAnsi="Times New Roman" w:cs="Times New Roman"/>
        </w:rPr>
        <w:t>ada beberapa kriteria prinsip efektif di MBS yaitu:</w:t>
      </w:r>
      <w:r w:rsidRPr="00C406F5">
        <w:rPr>
          <w:rFonts w:ascii="Times New Roman" w:hAnsi="Times New Roman" w:cs="Times New Roman"/>
        </w:rPr>
        <w:t xml:space="preserve"> mendorong tim evaluasi penilaian hasil </w:t>
      </w:r>
      <w:r w:rsidR="00205B15">
        <w:rPr>
          <w:rFonts w:ascii="Times New Roman" w:hAnsi="Times New Roman" w:cs="Times New Roman"/>
        </w:rPr>
        <w:t>pem</w:t>
      </w:r>
      <w:r w:rsidRPr="00C406F5">
        <w:rPr>
          <w:rFonts w:ascii="Times New Roman" w:hAnsi="Times New Roman" w:cs="Times New Roman"/>
        </w:rPr>
        <w:t>belajar</w:t>
      </w:r>
      <w:r w:rsidR="00205B15">
        <w:rPr>
          <w:rFonts w:ascii="Times New Roman" w:hAnsi="Times New Roman" w:cs="Times New Roman"/>
        </w:rPr>
        <w:t>an</w:t>
      </w:r>
      <w:r w:rsidRPr="00C406F5">
        <w:rPr>
          <w:rFonts w:ascii="Times New Roman" w:hAnsi="Times New Roman" w:cs="Times New Roman"/>
        </w:rPr>
        <w:t xml:space="preserve"> siswa untuk belajar lebih giat, setelah itu hasil</w:t>
      </w:r>
      <w:r w:rsidR="00205B15">
        <w:rPr>
          <w:rFonts w:ascii="Times New Roman" w:hAnsi="Times New Roman" w:cs="Times New Roman"/>
        </w:rPr>
        <w:t xml:space="preserve"> pembelajaran </w:t>
      </w:r>
      <w:r w:rsidR="00962F4F">
        <w:rPr>
          <w:rFonts w:ascii="Times New Roman" w:hAnsi="Times New Roman" w:cs="Times New Roman"/>
        </w:rPr>
        <w:t xml:space="preserve">diharapkan dapat dipublikasikan sehingga pihak dari sekolah maupun murid dapat melihat hasil tersebut. Melakukan motivasi dan dukungan untuk mendorong kinerja tenaga didik menjadi lebih baik dan tepat waktu, </w:t>
      </w:r>
      <w:r w:rsidRPr="00C406F5">
        <w:rPr>
          <w:rFonts w:ascii="Times New Roman" w:hAnsi="Times New Roman" w:cs="Times New Roman"/>
        </w:rPr>
        <w:t>waktu mengajar di sekolah dimanfaatkan secara efisien</w:t>
      </w:r>
      <w:r w:rsidR="00962F4F">
        <w:rPr>
          <w:rFonts w:ascii="Times New Roman" w:hAnsi="Times New Roman" w:cs="Times New Roman"/>
        </w:rPr>
        <w:t xml:space="preserve"> serta relevan terhadap tujuan pembelajaran. </w:t>
      </w:r>
      <w:r w:rsidR="00CC7C15">
        <w:rPr>
          <w:rFonts w:ascii="Times New Roman" w:hAnsi="Times New Roman" w:cs="Times New Roman"/>
        </w:rPr>
        <w:t xml:space="preserve">Ditinjau dari perannya sebagai administrator, ia diberikan kewenangan dna tugas untuk mengurus </w:t>
      </w:r>
      <w:r w:rsidRPr="00C406F5">
        <w:rPr>
          <w:rFonts w:ascii="Times New Roman" w:hAnsi="Times New Roman" w:cs="Times New Roman"/>
        </w:rPr>
        <w:t xml:space="preserve">administrasi, termasuk pencatatan, penyuntingan, dan pendokumentasian semua kurikulum sekolah. </w:t>
      </w:r>
      <w:r w:rsidR="00991C1A">
        <w:rPr>
          <w:rFonts w:ascii="Times New Roman" w:hAnsi="Times New Roman" w:cs="Times New Roman"/>
        </w:rPr>
        <w:t xml:space="preserve">Sedangkan peran kepala sekolah sebagai </w:t>
      </w:r>
      <w:r w:rsidRPr="00C406F5">
        <w:rPr>
          <w:rFonts w:ascii="Times New Roman" w:hAnsi="Times New Roman" w:cs="Times New Roman"/>
        </w:rPr>
        <w:t>innovator</w:t>
      </w:r>
      <w:r w:rsidR="00991C1A">
        <w:rPr>
          <w:rFonts w:ascii="Times New Roman" w:hAnsi="Times New Roman" w:cs="Times New Roman"/>
        </w:rPr>
        <w:t xml:space="preserve">, </w:t>
      </w:r>
      <w:r w:rsidR="00CF64E3">
        <w:rPr>
          <w:rFonts w:ascii="Times New Roman" w:hAnsi="Times New Roman" w:cs="Times New Roman"/>
        </w:rPr>
        <w:t xml:space="preserve">diharapkan dapat melakukan temuan yang sifatnya inovatif dan membangun selain itu juga sebagai reformasi sekolah. Artinya, ia harus berkemampuan strategis untuk menciptakan suatu hubungan baik antara sekolah dan lingkungan masyarakat, bisa melahirkan ide yang dapat memperbaiki, meningkatkan dan memperbaiki kinerja staf sekolah dan dapat mengembangkan inovasi terkait model dan metode pembelajaran. </w:t>
      </w:r>
    </w:p>
    <w:p w14:paraId="58BF180D" w14:textId="33C6049F" w:rsidR="000771D8" w:rsidRPr="00F52E6C" w:rsidRDefault="00CF64E3" w:rsidP="00C406F5">
      <w:pPr>
        <w:spacing w:after="120"/>
        <w:ind w:firstLine="720"/>
        <w:jc w:val="both"/>
        <w:rPr>
          <w:rFonts w:ascii="Times New Roman" w:hAnsi="Times New Roman" w:cs="Times New Roman"/>
          <w:lang w:val="en-US"/>
        </w:rPr>
      </w:pPr>
      <w:r>
        <w:rPr>
          <w:rFonts w:ascii="Times New Roman" w:hAnsi="Times New Roman" w:cs="Times New Roman"/>
        </w:rPr>
        <w:t xml:space="preserve">Tiap-tiap individu yang tergabung dalam dunia pendidikan, baik itu tenaga didik, kepala sekolah maupun staf sekolah mempunyai karakter yang tidak sama. Oleh karenanya, diperlukan pengembangan </w:t>
      </w:r>
      <w:r w:rsidR="00053255">
        <w:rPr>
          <w:rFonts w:ascii="Times New Roman" w:hAnsi="Times New Roman" w:cs="Times New Roman"/>
        </w:rPr>
        <w:t xml:space="preserve">yang hanya dapat digagas oleh kepala sekolah. Di sini, </w:t>
      </w:r>
      <w:r w:rsidR="00C406F5" w:rsidRPr="00C406F5">
        <w:rPr>
          <w:rFonts w:ascii="Times New Roman" w:hAnsi="Times New Roman" w:cs="Times New Roman"/>
        </w:rPr>
        <w:t xml:space="preserve">Kepala sekolah </w:t>
      </w:r>
      <w:r w:rsidR="00053255">
        <w:rPr>
          <w:rFonts w:ascii="Times New Roman" w:hAnsi="Times New Roman" w:cs="Times New Roman"/>
        </w:rPr>
        <w:t xml:space="preserve">diharapkan dapat memberi </w:t>
      </w:r>
      <w:r w:rsidR="00C406F5" w:rsidRPr="00C406F5">
        <w:rPr>
          <w:rFonts w:ascii="Times New Roman" w:hAnsi="Times New Roman" w:cs="Times New Roman"/>
        </w:rPr>
        <w:t xml:space="preserve">motivasi staf untuk melaksanakannya. Motivasi ini </w:t>
      </w:r>
      <w:r w:rsidR="00053255">
        <w:rPr>
          <w:rFonts w:ascii="Times New Roman" w:hAnsi="Times New Roman" w:cs="Times New Roman"/>
        </w:rPr>
        <w:t xml:space="preserve">dilakukan dengan harapan adanya pembinaan terhadap lingkungan sekolah dan kinerja.serta kedisiplinan antara tenaga didik, dan anak didik. </w:t>
      </w:r>
      <w:r w:rsidR="00C406F5" w:rsidRPr="00C406F5">
        <w:rPr>
          <w:rFonts w:ascii="Times New Roman" w:hAnsi="Times New Roman" w:cs="Times New Roman"/>
        </w:rPr>
        <w:t xml:space="preserve"> Kemampuan yang dapat diwujudkan kepala sekolah sebagai pemimpin dapat dianalisis dari segi kepribadian, pengetahuan tentang sekolah, visi dan misi sekolah, kemampuan mengambil keputusan, dan kemampuan komunikasi. Dalam implementasinya, prinsip sebagai pemimpin dapat dianalisis dengan memperhatikan tigas kualitas kepemimpinan; demokratis, otoriter, dan tidak campur tangan (laissez faire). Para pemimpin seringkali memiliki tiga kualitas tersebut sekaligus, sehingga sifat-sifat tersebut menjadi kontekstual ketika menerapkan kepemimpinan. Dengan demikian, kepala sekolah </w:t>
      </w:r>
      <w:r w:rsidR="00053255">
        <w:rPr>
          <w:rFonts w:ascii="Times New Roman" w:hAnsi="Times New Roman" w:cs="Times New Roman"/>
        </w:rPr>
        <w:t xml:space="preserve">bisa </w:t>
      </w:r>
      <w:r w:rsidR="00C406F5" w:rsidRPr="00C406F5">
        <w:rPr>
          <w:rFonts w:ascii="Times New Roman" w:hAnsi="Times New Roman" w:cs="Times New Roman"/>
        </w:rPr>
        <w:t>demokratis, otoriter, dan bebas. Bagaimana pemimpin memberikan</w:t>
      </w:r>
      <w:r w:rsidR="00C406F5">
        <w:rPr>
          <w:rFonts w:ascii="Times New Roman" w:hAnsi="Times New Roman" w:cs="Times New Roman"/>
        </w:rPr>
        <w:t xml:space="preserve"> </w:t>
      </w:r>
      <w:r w:rsidR="00C406F5" w:rsidRPr="00C406F5">
        <w:rPr>
          <w:rFonts w:ascii="Times New Roman" w:hAnsi="Times New Roman" w:cs="Times New Roman"/>
        </w:rPr>
        <w:t>instruksi dan mengontrol, meningkatkan kesiapan guru,</w:t>
      </w:r>
      <w:r w:rsidR="00053255">
        <w:rPr>
          <w:rFonts w:ascii="Times New Roman" w:hAnsi="Times New Roman" w:cs="Times New Roman"/>
        </w:rPr>
        <w:t xml:space="preserve"> dan meningkatkan komunikasi serta delegasi tugas </w:t>
      </w:r>
      <w:r w:rsidR="00F52E6C">
        <w:rPr>
          <w:rFonts w:ascii="Times New Roman" w:hAnsi="Times New Roman" w:cs="Times New Roman"/>
          <w:lang w:val="en-US"/>
        </w:rPr>
        <w:fldChar w:fldCharType="begin" w:fldLock="1"/>
      </w:r>
      <w:r w:rsidR="00F52E6C">
        <w:rPr>
          <w:rFonts w:ascii="Times New Roman" w:hAnsi="Times New Roman" w:cs="Times New Roman"/>
          <w:lang w:val="en-US"/>
        </w:rPr>
        <w:instrText>ADDIN CSL_CITATION {"citationItems":[{"id":"ITEM-1","itemData":{"DOI":"10.5281/zenodo.3554832","abstract":"Manajeman Berbasis Sekolah merupakan salah satu wujud dari reformasi pendidikan, yang menawarkan kepada sekolah untuk menyediakan pendidikan yang lebih baik dan memadai bagi para peserta didik. Sejalan dengan jiwa dan semangat desentralisasi serta otonomi dalam bidang pendidikan, kewenangan sekolah juga berperan dalam menampung konsensus umum yang meyakini bahwa sedapat mungkin keputusan seharusnya dibuat oleh mereka yang memiliki akses paling baik terhadap informasi setempat, yang terkena akibat-akibat dari kebijakan yang merupakan tugas dari seorang kepala madrasah.","author":[{"dropping-particle":"","family":"Huda","given":"Muchlish","non-dropping-particle":"","parse-names":false,"suffix":""}],"container-title":"al-Afkar: Jounal for Islamic Studies","id":"ITEM-1","issue":"2","issued":{"date-parts":[["2018"]]},"page":"46-54","title":"Tugas Kepemimpinan Kepala Sekolah dalam Manajemen Berbasis Sekolah","type":"article-journal","volume":"1"},"uris":["http://www.mendeley.com/documents/?uuid=6b6d8a99-892f-447a-a268-ef675fececdc"]}],"mendeley":{"formattedCitation":"(Huda, 2018)","plainTextFormattedCitation":"(Huda, 2018)","previouslyFormattedCitation":"(Huda, 2018)"},"properties":{"noteIndex":0},"schema":"https://github.com/citation-style-language/schema/raw/master/csl-citation.json"}</w:instrText>
      </w:r>
      <w:r w:rsidR="00F52E6C">
        <w:rPr>
          <w:rFonts w:ascii="Times New Roman" w:hAnsi="Times New Roman" w:cs="Times New Roman"/>
          <w:lang w:val="en-US"/>
        </w:rPr>
        <w:fldChar w:fldCharType="separate"/>
      </w:r>
      <w:r w:rsidR="00F52E6C" w:rsidRPr="00F52E6C">
        <w:rPr>
          <w:rFonts w:ascii="Times New Roman" w:hAnsi="Times New Roman" w:cs="Times New Roman"/>
          <w:noProof/>
          <w:lang w:val="en-US"/>
        </w:rPr>
        <w:t>(Huda, 2018)</w:t>
      </w:r>
      <w:r w:rsidR="00F52E6C">
        <w:rPr>
          <w:rFonts w:ascii="Times New Roman" w:hAnsi="Times New Roman" w:cs="Times New Roman"/>
          <w:lang w:val="en-US"/>
        </w:rPr>
        <w:fldChar w:fldCharType="end"/>
      </w:r>
      <w:r w:rsidR="00F52E6C">
        <w:rPr>
          <w:rFonts w:ascii="Times New Roman" w:hAnsi="Times New Roman" w:cs="Times New Roman"/>
          <w:lang w:val="en-US"/>
        </w:rPr>
        <w:t>.</w:t>
      </w:r>
    </w:p>
    <w:p w14:paraId="6BE4328B" w14:textId="697F68B6" w:rsidR="00C406F5" w:rsidRDefault="00F73A6D" w:rsidP="00C406F5">
      <w:pPr>
        <w:spacing w:after="120"/>
        <w:ind w:firstLine="720"/>
        <w:jc w:val="both"/>
        <w:rPr>
          <w:rFonts w:ascii="Times New Roman" w:hAnsi="Times New Roman" w:cs="Times New Roman"/>
        </w:rPr>
      </w:pPr>
      <w:r>
        <w:rPr>
          <w:rFonts w:ascii="Times New Roman" w:hAnsi="Times New Roman" w:cs="Times New Roman"/>
        </w:rPr>
        <w:lastRenderedPageBreak/>
        <w:t>Bisa P</w:t>
      </w:r>
      <w:r w:rsidR="00C406F5">
        <w:rPr>
          <w:rFonts w:ascii="Times New Roman" w:hAnsi="Times New Roman" w:cs="Times New Roman"/>
        </w:rPr>
        <w:t xml:space="preserve">eneliti katakan bahwa kepemimpinan situasional ialah yang tepat di implementasikan oleh kepala sekolah. </w:t>
      </w:r>
      <w:r w:rsidR="00C406F5" w:rsidRPr="00C406F5">
        <w:rPr>
          <w:rFonts w:ascii="Times New Roman" w:hAnsi="Times New Roman" w:cs="Times New Roman"/>
        </w:rPr>
        <w:t>Model kepemimpinan ini disebut sebagai teori situasional yang dikembangkan oleh Fiedler, menyatakan bahwa kepemimpinan yang menyesuaikan pemimpin dengan situasi dan lingkungan yang tepat maka pemimpin tersebut semakin efektif. Fiedler juga melihat situasi kontrol mempengaruhi pemimpin, sebagai efektivitas kelompok tergantung pada kesesuaian antara titik pertemuan dan gaya kepemimpinan interaktif.</w:t>
      </w:r>
      <w:r w:rsidR="00C406F5">
        <w:rPr>
          <w:rFonts w:ascii="Times New Roman" w:hAnsi="Times New Roman" w:cs="Times New Roman"/>
        </w:rPr>
        <w:t xml:space="preserve"> </w:t>
      </w:r>
      <w:r w:rsidR="00C406F5" w:rsidRPr="00C406F5">
        <w:rPr>
          <w:rFonts w:ascii="Times New Roman" w:hAnsi="Times New Roman" w:cs="Times New Roman"/>
        </w:rPr>
        <w:t>Mengusulkan</w:t>
      </w:r>
      <w:r>
        <w:rPr>
          <w:rFonts w:ascii="Times New Roman" w:hAnsi="Times New Roman" w:cs="Times New Roman"/>
        </w:rPr>
        <w:t>, ada unsur-unsur yang di</w:t>
      </w:r>
      <w:r w:rsidR="00CF552D">
        <w:rPr>
          <w:rFonts w:ascii="Times New Roman" w:hAnsi="Times New Roman" w:cs="Times New Roman"/>
        </w:rPr>
        <w:t>jadikan acuan terkait dengan sisi keuntungan kepemimpinan</w:t>
      </w:r>
      <w:r w:rsidR="00C406F5" w:rsidRPr="00C406F5">
        <w:rPr>
          <w:rFonts w:ascii="Times New Roman" w:hAnsi="Times New Roman" w:cs="Times New Roman"/>
        </w:rPr>
        <w:t>, hubungan pemimpin bawahan menunju</w:t>
      </w:r>
      <w:r w:rsidR="007F0C3B">
        <w:rPr>
          <w:rFonts w:ascii="Times New Roman" w:hAnsi="Times New Roman" w:cs="Times New Roman"/>
        </w:rPr>
        <w:t>k</w:t>
      </w:r>
      <w:r w:rsidR="00C406F5" w:rsidRPr="00C406F5">
        <w:rPr>
          <w:rFonts w:ascii="Times New Roman" w:hAnsi="Times New Roman" w:cs="Times New Roman"/>
        </w:rPr>
        <w:t xml:space="preserve">kan </w:t>
      </w:r>
      <w:r w:rsidR="007F0C3B">
        <w:rPr>
          <w:rFonts w:ascii="Times New Roman" w:hAnsi="Times New Roman" w:cs="Times New Roman"/>
        </w:rPr>
        <w:t xml:space="preserve">adanya tingkatan terhadap rasa percaya, yakin dan hormat dari individu atau kelompok yang diatur oleh kepala atau pemimpin. </w:t>
      </w:r>
      <w:r w:rsidR="00C406F5" w:rsidRPr="00C406F5">
        <w:rPr>
          <w:rFonts w:ascii="Times New Roman" w:hAnsi="Times New Roman" w:cs="Times New Roman"/>
        </w:rPr>
        <w:t>Kedua, struktur kerja merupakan faktor terpenting ini menunjukan bagaimana terstruktur tindakan yang dilakukan pengikut, bagaimana melakukannya dan kapan dalam urusan apa. Ketiga, kekuatan posisi adalah</w:t>
      </w:r>
      <w:r w:rsidR="007F0C3B">
        <w:rPr>
          <w:rFonts w:ascii="Times New Roman" w:hAnsi="Times New Roman" w:cs="Times New Roman"/>
        </w:rPr>
        <w:t xml:space="preserve"> seberapa kuat posisi yang dimiliki oleh seorang pemimpin</w:t>
      </w:r>
      <w:r w:rsidR="00C406F5" w:rsidRPr="00C406F5">
        <w:rPr>
          <w:rFonts w:ascii="Times New Roman" w:hAnsi="Times New Roman" w:cs="Times New Roman"/>
        </w:rPr>
        <w:t>, dan biasanya dinyatakan sebagai kekuatan superior yang merupakan indikator</w:t>
      </w:r>
      <w:r w:rsidR="007F0C3B">
        <w:rPr>
          <w:rFonts w:ascii="Times New Roman" w:hAnsi="Times New Roman" w:cs="Times New Roman"/>
        </w:rPr>
        <w:t xml:space="preserve"> kekuatan </w:t>
      </w:r>
      <w:r w:rsidR="007B2F42">
        <w:rPr>
          <w:rFonts w:ascii="Times New Roman" w:hAnsi="Times New Roman" w:cs="Times New Roman"/>
        </w:rPr>
        <w:t xml:space="preserve"> </w:t>
      </w:r>
      <w:r w:rsidR="007F0C3B">
        <w:rPr>
          <w:rFonts w:ascii="Times New Roman" w:hAnsi="Times New Roman" w:cs="Times New Roman"/>
        </w:rPr>
        <w:t>pemimpin</w:t>
      </w:r>
      <w:r w:rsidR="00C406F5" w:rsidRPr="00C406F5">
        <w:rPr>
          <w:rFonts w:ascii="Times New Roman" w:hAnsi="Times New Roman" w:cs="Times New Roman"/>
        </w:rPr>
        <w:t xml:space="preserve"> yang lebih tinggi </w:t>
      </w:r>
      <w:r w:rsidR="00F52E6C">
        <w:rPr>
          <w:rFonts w:ascii="Times New Roman" w:hAnsi="Times New Roman" w:cs="Times New Roman"/>
        </w:rPr>
        <w:fldChar w:fldCharType="begin" w:fldLock="1"/>
      </w:r>
      <w:r w:rsidR="00F52E6C">
        <w:rPr>
          <w:rFonts w:ascii="Times New Roman" w:hAnsi="Times New Roman" w:cs="Times New Roman"/>
        </w:rPr>
        <w:instrText>ADDIN CSL_CITATION {"citationItems":[{"id":"ITEM-1","itemData":{"author":[{"dropping-particle":"","family":"Fitricia, G. M., &amp; Hidayah","given":"A. A.","non-dropping-particle":"","parse-names":false,"suffix":""}],"container-title":"Jurnal Manajemen Dan Bisnis,","id":"ITEM-1","issued":{"date-parts":[["2019"]]},"page":"60–77","title":"Analysis of Contingency Leadership Style Based on Local Culture Banyumas Cablaka","type":"article-journal","volume":"12(1)"},"uris":["http://www.mendeley.com/documents/?uuid=a25e82aa-1308-499b-b6b5-3d039ab119d5"]}],"mendeley":{"formattedCitation":"(Fitricia, G. M., &amp; Hidayah, 2019)","plainTextFormattedCitation":"(Fitricia, G. M., &amp; Hidayah, 2019)","previouslyFormattedCitation":"(Fitricia, G. M., &amp; Hidayah, 2019)"},"properties":{"noteIndex":0},"schema":"https://github.com/citation-style-language/schema/raw/master/csl-citation.json"}</w:instrText>
      </w:r>
      <w:r w:rsidR="00F52E6C">
        <w:rPr>
          <w:rFonts w:ascii="Times New Roman" w:hAnsi="Times New Roman" w:cs="Times New Roman"/>
        </w:rPr>
        <w:fldChar w:fldCharType="separate"/>
      </w:r>
      <w:r w:rsidR="00F52E6C" w:rsidRPr="00F52E6C">
        <w:rPr>
          <w:rFonts w:ascii="Times New Roman" w:hAnsi="Times New Roman" w:cs="Times New Roman"/>
          <w:noProof/>
        </w:rPr>
        <w:t>(Fitricia, G. M., &amp; Hidayah, 2019)</w:t>
      </w:r>
      <w:r w:rsidR="00F52E6C">
        <w:rPr>
          <w:rFonts w:ascii="Times New Roman" w:hAnsi="Times New Roman" w:cs="Times New Roman"/>
        </w:rPr>
        <w:fldChar w:fldCharType="end"/>
      </w:r>
      <w:r w:rsidR="00F52E6C" w:rsidRPr="00F40B0D">
        <w:rPr>
          <w:rFonts w:ascii="Times New Roman" w:hAnsi="Times New Roman" w:cs="Times New Roman"/>
        </w:rPr>
        <w:t xml:space="preserve">. </w:t>
      </w:r>
    </w:p>
    <w:p w14:paraId="615EB2F4" w14:textId="404DE461" w:rsidR="000771D8" w:rsidRPr="00E76C16" w:rsidRDefault="00C406F5" w:rsidP="00E76C16">
      <w:pPr>
        <w:spacing w:after="120"/>
        <w:ind w:firstLine="720"/>
        <w:jc w:val="both"/>
        <w:rPr>
          <w:rFonts w:ascii="Times New Roman" w:hAnsi="Times New Roman" w:cs="Times New Roman"/>
        </w:rPr>
      </w:pPr>
      <w:r w:rsidRPr="00C406F5">
        <w:rPr>
          <w:rFonts w:ascii="Times New Roman" w:hAnsi="Times New Roman" w:cs="Times New Roman"/>
        </w:rPr>
        <w:t>Gaya kepemimpinan</w:t>
      </w:r>
      <w:r w:rsidR="007B2F42">
        <w:rPr>
          <w:rFonts w:ascii="Times New Roman" w:hAnsi="Times New Roman" w:cs="Times New Roman"/>
        </w:rPr>
        <w:t xml:space="preserve"> mempunyai peran yang cukup penting dari kepemimpinan yang dijalankan oleh individu sebagai pemimpin</w:t>
      </w:r>
      <w:r w:rsidR="00092F86">
        <w:rPr>
          <w:rFonts w:ascii="Times New Roman" w:hAnsi="Times New Roman" w:cs="Times New Roman"/>
        </w:rPr>
        <w:t xml:space="preserve">. Hal ini dikarenakan, posisi pemimpin ialah berkaitan dengan manajemen yang bisa berpengaruh pada </w:t>
      </w:r>
      <w:r w:rsidRPr="00C406F5">
        <w:rPr>
          <w:rFonts w:ascii="Times New Roman" w:hAnsi="Times New Roman" w:cs="Times New Roman"/>
        </w:rPr>
        <w:t xml:space="preserve"> </w:t>
      </w:r>
      <w:r w:rsidR="00092F86">
        <w:rPr>
          <w:rFonts w:ascii="Times New Roman" w:hAnsi="Times New Roman" w:cs="Times New Roman"/>
        </w:rPr>
        <w:t xml:space="preserve">staf di bawahnya. Pengaruh ini dapat dirasakan atau sengaja dibuat untuk menciptakan kondisi kinerja, motivasi, kepuasan, yang secara langsung maupun tidak langsung bisa berdampak terhadap naik turunnya produktivitas. Pemimpin satu tidak akan sama dengan yang lainnya. Pada dasarnya, secara garis besar dapat disebutkan bahwasannya tiap-tiap tindakan dan perilaku atau kepribadian seorang pemimpin tidak dapat dipisahkan dari gaya kepemimpinan yang diterapkan seorang pemimpin. </w:t>
      </w:r>
    </w:p>
    <w:p w14:paraId="7F332617" w14:textId="77777777" w:rsidR="000771D8" w:rsidRPr="00F40B0D" w:rsidRDefault="000771D8">
      <w:pPr>
        <w:spacing w:after="0"/>
        <w:jc w:val="both"/>
        <w:rPr>
          <w:rFonts w:ascii="Times New Roman" w:hAnsi="Times New Roman" w:cs="Times New Roman"/>
          <w:b/>
          <w:color w:val="000000" w:themeColor="text1"/>
        </w:rPr>
      </w:pPr>
    </w:p>
    <w:p w14:paraId="48BE74D0" w14:textId="09042604" w:rsidR="00707084" w:rsidRDefault="008549C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15CE7957" w14:textId="3C8E0EBC" w:rsidR="00707084" w:rsidRPr="00CE786E" w:rsidRDefault="00850C76" w:rsidP="00850C76">
      <w:pPr>
        <w:spacing w:after="0"/>
        <w:ind w:firstLine="851"/>
        <w:jc w:val="both"/>
        <w:rPr>
          <w:rFonts w:ascii="Times New Roman" w:hAnsi="Times New Roman" w:cs="Times New Roman"/>
          <w:b/>
          <w:color w:val="000000" w:themeColor="text1"/>
        </w:rPr>
      </w:pPr>
      <w:r w:rsidRPr="00850C76">
        <w:rPr>
          <w:rFonts w:ascii="Times New Roman" w:hAnsi="Times New Roman" w:cs="Times New Roman"/>
        </w:rPr>
        <w:t xml:space="preserve">Kepala sekolah </w:t>
      </w:r>
      <w:r w:rsidR="00B75C72">
        <w:rPr>
          <w:rFonts w:ascii="Times New Roman" w:hAnsi="Times New Roman" w:cs="Times New Roman"/>
        </w:rPr>
        <w:t>ialah salah satu penggerak untuk sumber daya manusia yang ada di lingkup sekolah. Peran kepala sekolah dikatakan sa</w:t>
      </w:r>
      <w:r w:rsidR="00CE786E">
        <w:rPr>
          <w:rFonts w:ascii="Times New Roman" w:hAnsi="Times New Roman" w:cs="Times New Roman"/>
        </w:rPr>
        <w:t>n</w:t>
      </w:r>
      <w:r w:rsidR="00B75C72">
        <w:rPr>
          <w:rFonts w:ascii="Times New Roman" w:hAnsi="Times New Roman" w:cs="Times New Roman"/>
        </w:rPr>
        <w:t xml:space="preserve">gat berpengaruh terhadap kemajuan sekolah, dan juga </w:t>
      </w:r>
      <w:r w:rsidR="00CE786E">
        <w:rPr>
          <w:rFonts w:ascii="Times New Roman" w:hAnsi="Times New Roman" w:cs="Times New Roman"/>
        </w:rPr>
        <w:t xml:space="preserve">mengembangkan sumber daya manusia di sekolah yang ia pimpin. Oleh sebab itu, mengingat peran ini akan berdampak besar untuk sekolah, maka bisa dikatakan kualitas kepala sekolah itu sendiri lah yang menjadikan unsur dimana akan tercapainya tujuan pendidikan di sekolah yang dipimpinnya. Oleh sebab itu, sebagai seorang pemimpin sekolah, ada lima hal yang harus diperhatikan untuk menjadi pemimpin yang sukses dan berpengaruh positif terhadap kemajuan dan kualitas sekolah, yakni </w:t>
      </w:r>
      <w:r w:rsidRPr="00850C76">
        <w:rPr>
          <w:rFonts w:ascii="Times New Roman" w:hAnsi="Times New Roman" w:cs="Times New Roman"/>
        </w:rPr>
        <w:t>kepribadian, kompetensi manajerial, kompetensi kewirausahaan, kompetensi supervisi dan kompetensi sosial.</w:t>
      </w:r>
      <w:r w:rsidR="00304CF8">
        <w:rPr>
          <w:rFonts w:ascii="Times New Roman" w:hAnsi="Times New Roman" w:cs="Times New Roman"/>
        </w:rPr>
        <w:t xml:space="preserve"> P</w:t>
      </w:r>
      <w:r w:rsidR="00CE786E">
        <w:rPr>
          <w:rFonts w:ascii="Times New Roman" w:hAnsi="Times New Roman" w:cs="Times New Roman"/>
        </w:rPr>
        <w:t xml:space="preserve">engangkatan kepala sekolah juga diatur oleh PERMENDIKNAS nomor. 13 tahun 2007 </w:t>
      </w:r>
      <w:r w:rsidRPr="00850C76">
        <w:rPr>
          <w:rFonts w:ascii="Times New Roman" w:hAnsi="Times New Roman" w:cs="Times New Roman"/>
        </w:rPr>
        <w:t xml:space="preserve"> yaitu standar Kualifikasi dan standar kompetensi.</w:t>
      </w:r>
    </w:p>
    <w:p w14:paraId="2D11AF89" w14:textId="77777777" w:rsidR="00707084" w:rsidRPr="00CE786E" w:rsidRDefault="00707084">
      <w:pPr>
        <w:spacing w:after="0"/>
        <w:jc w:val="both"/>
        <w:rPr>
          <w:rFonts w:ascii="Times New Roman" w:hAnsi="Times New Roman" w:cs="Times New Roman"/>
          <w:b/>
          <w:color w:val="000000" w:themeColor="text1"/>
        </w:rPr>
      </w:pPr>
    </w:p>
    <w:p w14:paraId="2970837C" w14:textId="1DB2242F" w:rsidR="00F52E6C" w:rsidRPr="00F52E6C" w:rsidRDefault="008549C8" w:rsidP="00F52E6C">
      <w:pPr>
        <w:spacing w:after="0"/>
        <w:jc w:val="both"/>
        <w:rPr>
          <w:rFonts w:ascii="Times New Roman" w:hAnsi="Times New Roman" w:cs="Times New Roman"/>
          <w:b/>
          <w:lang w:val="en-US"/>
        </w:rPr>
      </w:pPr>
      <w:r>
        <w:rPr>
          <w:rFonts w:ascii="Times New Roman" w:hAnsi="Times New Roman" w:cs="Times New Roman"/>
          <w:b/>
          <w:lang w:val="en-US"/>
        </w:rPr>
        <w:t>DAFTAR PUSTAKA</w:t>
      </w:r>
    </w:p>
    <w:p w14:paraId="75063728" w14:textId="7B5597EC"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id"/>
        </w:rPr>
        <w:fldChar w:fldCharType="begin" w:fldLock="1"/>
      </w:r>
      <w:r>
        <w:rPr>
          <w:rFonts w:ascii="Times New Roman" w:hAnsi="Times New Roman" w:cs="Times New Roman"/>
          <w:sz w:val="24"/>
          <w:szCs w:val="24"/>
          <w:lang w:val="id"/>
        </w:rPr>
        <w:instrText xml:space="preserve">ADDIN Mendeley Bibliography CSL_BIBLIOGRAPHY </w:instrText>
      </w:r>
      <w:r>
        <w:rPr>
          <w:rFonts w:ascii="Times New Roman" w:hAnsi="Times New Roman" w:cs="Times New Roman"/>
          <w:sz w:val="24"/>
          <w:szCs w:val="24"/>
          <w:lang w:val="id"/>
        </w:rPr>
        <w:fldChar w:fldCharType="separate"/>
      </w:r>
      <w:r w:rsidRPr="00F52E6C">
        <w:rPr>
          <w:rFonts w:ascii="Times New Roman" w:hAnsi="Times New Roman" w:cs="Times New Roman"/>
          <w:noProof/>
          <w:sz w:val="24"/>
          <w:szCs w:val="24"/>
        </w:rPr>
        <w:t xml:space="preserve">Afif, A. N. (2018). Implementasi Fungsi Kepemimpinan Kepala Madrasah di MTs Mafatikhul Huda Jagasima. </w:t>
      </w:r>
      <w:r w:rsidRPr="00F52E6C">
        <w:rPr>
          <w:rFonts w:ascii="Times New Roman" w:hAnsi="Times New Roman" w:cs="Times New Roman"/>
          <w:i/>
          <w:iCs/>
          <w:noProof/>
          <w:sz w:val="24"/>
          <w:szCs w:val="24"/>
        </w:rPr>
        <w:t>Jurnal Mitra Manajemen</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2</w:t>
      </w:r>
      <w:r w:rsidRPr="00F52E6C">
        <w:rPr>
          <w:rFonts w:ascii="Times New Roman" w:hAnsi="Times New Roman" w:cs="Times New Roman"/>
          <w:noProof/>
          <w:sz w:val="24"/>
          <w:szCs w:val="24"/>
        </w:rPr>
        <w:t>(5), 484–493. http://e-jurnalmitramanajemen.com/index.php/jmm/article/view/125/69</w:t>
      </w:r>
    </w:p>
    <w:p w14:paraId="0A7F0247"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Afrizal, D., Saputra, R., Wahyuni, L., &amp; Erinaldi, E. (2020). Fungsi Instruktif, Konsultatif, Partisipatif dan Delegasi Dalam Melihat Fungsi Kepemimpinan Kepala Desa Kelapapati Kabupaten Bengkalis. </w:t>
      </w:r>
      <w:r w:rsidRPr="00F52E6C">
        <w:rPr>
          <w:rFonts w:ascii="Times New Roman" w:hAnsi="Times New Roman" w:cs="Times New Roman"/>
          <w:i/>
          <w:iCs/>
          <w:noProof/>
          <w:sz w:val="24"/>
          <w:szCs w:val="24"/>
        </w:rPr>
        <w:t>Jurnal Administrasi Politik Dan Sosial</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w:t>
      </w:r>
      <w:r w:rsidRPr="00F52E6C">
        <w:rPr>
          <w:rFonts w:ascii="Times New Roman" w:hAnsi="Times New Roman" w:cs="Times New Roman"/>
          <w:noProof/>
          <w:sz w:val="24"/>
          <w:szCs w:val="24"/>
        </w:rPr>
        <w:t>(1), 1–8. https://doi.org/10.46730/japs.v1i1.10</w:t>
      </w:r>
    </w:p>
    <w:p w14:paraId="4587244D"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Efendi, S., Darmawi, E., &amp; Noviyanto, H. (2019). Fungsi Kepemimpinan Dalam Meningkatkan Prestasi Kerja Pegawai Kantor Camat Kedurang Kabupaten Bengkulu Selatan. </w:t>
      </w:r>
      <w:r w:rsidRPr="00F52E6C">
        <w:rPr>
          <w:rFonts w:ascii="Times New Roman" w:hAnsi="Times New Roman" w:cs="Times New Roman"/>
          <w:i/>
          <w:iCs/>
          <w:noProof/>
          <w:sz w:val="24"/>
          <w:szCs w:val="24"/>
        </w:rPr>
        <w:t>MIMBAR : Jurnal Penelitian Sosial Dan Politik</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8</w:t>
      </w:r>
      <w:r w:rsidRPr="00F52E6C">
        <w:rPr>
          <w:rFonts w:ascii="Times New Roman" w:hAnsi="Times New Roman" w:cs="Times New Roman"/>
          <w:noProof/>
          <w:sz w:val="24"/>
          <w:szCs w:val="24"/>
        </w:rPr>
        <w:t>(1), 48. https://doi.org/10.32663/jpsp.v8i1.937</w:t>
      </w:r>
    </w:p>
    <w:p w14:paraId="6C8874E3"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El Khuluqo, I., Ghani, A. R. A., &amp; Fatayan, A. (2021). Postgraduate students’ perspective on supporting “learning from home” to solve the covid-19 pandemic. </w:t>
      </w:r>
      <w:r w:rsidRPr="00F52E6C">
        <w:rPr>
          <w:rFonts w:ascii="Times New Roman" w:hAnsi="Times New Roman" w:cs="Times New Roman"/>
          <w:i/>
          <w:iCs/>
          <w:noProof/>
          <w:sz w:val="24"/>
          <w:szCs w:val="24"/>
        </w:rPr>
        <w:t>International Journal of Evaluation and Research in Education</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10</w:t>
      </w:r>
      <w:r w:rsidRPr="00F52E6C">
        <w:rPr>
          <w:rFonts w:ascii="Times New Roman" w:hAnsi="Times New Roman" w:cs="Times New Roman"/>
          <w:noProof/>
          <w:sz w:val="24"/>
          <w:szCs w:val="24"/>
        </w:rPr>
        <w:t>(2), 615–623. https://doi.org/10.11591/ijere.v10i2.21240</w:t>
      </w:r>
    </w:p>
    <w:p w14:paraId="49F91D47"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Fitricia, G. M., &amp; Hidayah, A. A. (2019). Analysis of Contingency Leadership Style Based on Local Culture Banyumas Cablaka. </w:t>
      </w:r>
      <w:r w:rsidRPr="00F52E6C">
        <w:rPr>
          <w:rFonts w:ascii="Times New Roman" w:hAnsi="Times New Roman" w:cs="Times New Roman"/>
          <w:i/>
          <w:iCs/>
          <w:noProof/>
          <w:sz w:val="24"/>
          <w:szCs w:val="24"/>
        </w:rPr>
        <w:t>Jurnal Manajemen Dan Bisnis,</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12(1)</w:t>
      </w:r>
      <w:r w:rsidRPr="00F52E6C">
        <w:rPr>
          <w:rFonts w:ascii="Times New Roman" w:hAnsi="Times New Roman" w:cs="Times New Roman"/>
          <w:noProof/>
          <w:sz w:val="24"/>
          <w:szCs w:val="24"/>
        </w:rPr>
        <w:t>, 60–77.</w:t>
      </w:r>
    </w:p>
    <w:p w14:paraId="74E50D86"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lastRenderedPageBreak/>
        <w:t xml:space="preserve">Huda, M. (2018). Tugas Kepemimpinan Kepala Sekolah dalam Manajemen Berbasis Sekolah. </w:t>
      </w:r>
      <w:r w:rsidRPr="00F52E6C">
        <w:rPr>
          <w:rFonts w:ascii="Times New Roman" w:hAnsi="Times New Roman" w:cs="Times New Roman"/>
          <w:i/>
          <w:iCs/>
          <w:noProof/>
          <w:sz w:val="24"/>
          <w:szCs w:val="24"/>
        </w:rPr>
        <w:t>Al-Afkar: Jounal for Islamic Studies</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w:t>
      </w:r>
      <w:r w:rsidRPr="00F52E6C">
        <w:rPr>
          <w:rFonts w:ascii="Times New Roman" w:hAnsi="Times New Roman" w:cs="Times New Roman"/>
          <w:noProof/>
          <w:sz w:val="24"/>
          <w:szCs w:val="24"/>
        </w:rPr>
        <w:t>(2), 46–54. https://doi.org/10.5281/zenodo.3554832</w:t>
      </w:r>
    </w:p>
    <w:p w14:paraId="1244BAA1"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Isnaini, M. (2019). Kepemimpinan Kepala Sekolah Sebagai Seorang Supervisor Dalam Pengawasan Kinerja Guru Di Sekolah Dasar. </w:t>
      </w:r>
      <w:r w:rsidRPr="00F52E6C">
        <w:rPr>
          <w:rFonts w:ascii="Times New Roman" w:hAnsi="Times New Roman" w:cs="Times New Roman"/>
          <w:i/>
          <w:iCs/>
          <w:noProof/>
          <w:sz w:val="24"/>
          <w:szCs w:val="24"/>
        </w:rPr>
        <w:t>El-Tsaqafah : Jurnal Jurusan PBA</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18</w:t>
      </w:r>
      <w:r w:rsidRPr="00F52E6C">
        <w:rPr>
          <w:rFonts w:ascii="Times New Roman" w:hAnsi="Times New Roman" w:cs="Times New Roman"/>
          <w:noProof/>
          <w:sz w:val="24"/>
          <w:szCs w:val="24"/>
        </w:rPr>
        <w:t>(2), 215–228. https://doi.org/10.20414/tsaqafah.v18i2.1871</w:t>
      </w:r>
    </w:p>
    <w:p w14:paraId="71B86A28"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Juharyanto, Sultoni, Arifin, I., Nurabadi, A. (2019). Principal’s Leadership in Strengthening the Role of Multi-Stakeholders Forum: Problems and Solutive Strategies for Improving the Quality of One Roof Junior Secondary School in Remote Areas. </w:t>
      </w:r>
      <w:r w:rsidRPr="00F52E6C">
        <w:rPr>
          <w:rFonts w:ascii="Times New Roman" w:hAnsi="Times New Roman" w:cs="Times New Roman"/>
          <w:i/>
          <w:iCs/>
          <w:noProof/>
          <w:sz w:val="24"/>
          <w:szCs w:val="24"/>
        </w:rPr>
        <w:t>Sekolah Dasar: Kajian Teori Dan Praktik Pendidikan</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82</w:t>
      </w:r>
      <w:r w:rsidRPr="00F52E6C">
        <w:rPr>
          <w:rFonts w:ascii="Times New Roman" w:hAnsi="Times New Roman" w:cs="Times New Roman"/>
          <w:noProof/>
          <w:sz w:val="24"/>
          <w:szCs w:val="24"/>
        </w:rPr>
        <w:t>(01), 1–10.</w:t>
      </w:r>
    </w:p>
    <w:p w14:paraId="4ACD7F29"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Kadarsih, I., Marsidin, S., Sabandi, A., &amp; Febriani, E. A. (2020). Peran dan Tugas Kepemimpinan Kepala Sekolah di Sekolah Dasar. </w:t>
      </w:r>
      <w:r w:rsidRPr="00F52E6C">
        <w:rPr>
          <w:rFonts w:ascii="Times New Roman" w:hAnsi="Times New Roman" w:cs="Times New Roman"/>
          <w:i/>
          <w:iCs/>
          <w:noProof/>
          <w:sz w:val="24"/>
          <w:szCs w:val="24"/>
        </w:rPr>
        <w:t>Edukatif : Jurnal Ilmu Pendidikan</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2</w:t>
      </w:r>
      <w:r w:rsidRPr="00F52E6C">
        <w:rPr>
          <w:rFonts w:ascii="Times New Roman" w:hAnsi="Times New Roman" w:cs="Times New Roman"/>
          <w:noProof/>
          <w:sz w:val="24"/>
          <w:szCs w:val="24"/>
        </w:rPr>
        <w:t>(2), 194–201. https://doi.org/10.31004/edukatif.v2i2.138</w:t>
      </w:r>
    </w:p>
    <w:p w14:paraId="489420D6"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Krisbiyanto, A. (2019). Efektifitas Kepemimpinan Kepala Madrasah terhadap Mutu Pendidikan MTsN 2 Mojokerto. </w:t>
      </w:r>
      <w:r w:rsidRPr="00F52E6C">
        <w:rPr>
          <w:rFonts w:ascii="Times New Roman" w:hAnsi="Times New Roman" w:cs="Times New Roman"/>
          <w:i/>
          <w:iCs/>
          <w:noProof/>
          <w:sz w:val="24"/>
          <w:szCs w:val="24"/>
        </w:rPr>
        <w:t>Nidhomul Haq : Jurnal Manajemen Pendidikan Islam</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4</w:t>
      </w:r>
      <w:r w:rsidRPr="00F52E6C">
        <w:rPr>
          <w:rFonts w:ascii="Times New Roman" w:hAnsi="Times New Roman" w:cs="Times New Roman"/>
          <w:noProof/>
          <w:sz w:val="24"/>
          <w:szCs w:val="24"/>
        </w:rPr>
        <w:t>(1), 52–69. https://doi.org/10.31538/ndh.v4i1.182</w:t>
      </w:r>
    </w:p>
    <w:p w14:paraId="75BC7C85"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Kuswadi, A. (2020). Al-Hikmah Way Kanan : Nilai-Nilai Edukatif Dalam Kepemimpinan Nabi Muhammad SAW Educative Values in the Leadership of the Prophet Muhammad SAW Al-Hikmah Way Kanan : </w:t>
      </w:r>
      <w:r w:rsidRPr="00F52E6C">
        <w:rPr>
          <w:rFonts w:ascii="Times New Roman" w:hAnsi="Times New Roman" w:cs="Times New Roman"/>
          <w:i/>
          <w:iCs/>
          <w:noProof/>
          <w:sz w:val="24"/>
          <w:szCs w:val="24"/>
        </w:rPr>
        <w:t>Jurnal Media Pendidikan, Kependidikan Dan Sosial Kemasyarakatan</w:t>
      </w:r>
      <w:r w:rsidRPr="00F52E6C">
        <w:rPr>
          <w:rFonts w:ascii="Times New Roman" w:hAnsi="Times New Roman" w:cs="Times New Roman"/>
          <w:noProof/>
          <w:sz w:val="24"/>
          <w:szCs w:val="24"/>
        </w:rPr>
        <w:t>.</w:t>
      </w:r>
    </w:p>
    <w:p w14:paraId="5B01DECB"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Minsih, Rusnilawati, &amp; Mujahid, I. (2019). Kepemimpinan Kepala Sekolah Dalam Membangun Sekolah Berkualitas Di Sekolah Dasar. </w:t>
      </w:r>
      <w:r w:rsidRPr="00F52E6C">
        <w:rPr>
          <w:rFonts w:ascii="Times New Roman" w:hAnsi="Times New Roman" w:cs="Times New Roman"/>
          <w:i/>
          <w:iCs/>
          <w:noProof/>
          <w:sz w:val="24"/>
          <w:szCs w:val="24"/>
        </w:rPr>
        <w:t>Profesi Pendidikan Dasar</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1</w:t>
      </w:r>
      <w:r w:rsidRPr="00F52E6C">
        <w:rPr>
          <w:rFonts w:ascii="Times New Roman" w:hAnsi="Times New Roman" w:cs="Times New Roman"/>
          <w:noProof/>
          <w:sz w:val="24"/>
          <w:szCs w:val="24"/>
        </w:rPr>
        <w:t>(1), 29–40. https://doi.org/10.23917/ppd.v1i1.8467</w:t>
      </w:r>
    </w:p>
    <w:p w14:paraId="71CD01E9"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Muflihah, A., &amp; Haqiqi, A. K. (2019). Peran Kepala Sekolah Dalam Meningkatkan Manajemen Mutu Pendidikan Di Madrasah Ibtidaiyah. </w:t>
      </w:r>
      <w:r w:rsidRPr="00F52E6C">
        <w:rPr>
          <w:rFonts w:ascii="Times New Roman" w:hAnsi="Times New Roman" w:cs="Times New Roman"/>
          <w:i/>
          <w:iCs/>
          <w:noProof/>
          <w:sz w:val="24"/>
          <w:szCs w:val="24"/>
        </w:rPr>
        <w:t>Quality</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7</w:t>
      </w:r>
      <w:r w:rsidRPr="00F52E6C">
        <w:rPr>
          <w:rFonts w:ascii="Times New Roman" w:hAnsi="Times New Roman" w:cs="Times New Roman"/>
          <w:noProof/>
          <w:sz w:val="24"/>
          <w:szCs w:val="24"/>
        </w:rPr>
        <w:t>(2), 48. https://doi.org/10.21043/quality.v7i2.6039</w:t>
      </w:r>
    </w:p>
    <w:p w14:paraId="60CF44A0"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52E6C">
        <w:rPr>
          <w:rFonts w:ascii="Times New Roman" w:hAnsi="Times New Roman" w:cs="Times New Roman"/>
          <w:noProof/>
          <w:sz w:val="24"/>
          <w:szCs w:val="24"/>
        </w:rPr>
        <w:t xml:space="preserve">Prihatsanti, U., Suryanto, S., &amp; Hendriani, W. (2018). Menggunakan Studi Kasus sebagai Metode Ilmiah dalam Psikologi. </w:t>
      </w:r>
      <w:r w:rsidRPr="00F52E6C">
        <w:rPr>
          <w:rFonts w:ascii="Times New Roman" w:hAnsi="Times New Roman" w:cs="Times New Roman"/>
          <w:i/>
          <w:iCs/>
          <w:noProof/>
          <w:sz w:val="24"/>
          <w:szCs w:val="24"/>
        </w:rPr>
        <w:t>Buletin Psikologi</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26</w:t>
      </w:r>
      <w:r w:rsidRPr="00F52E6C">
        <w:rPr>
          <w:rFonts w:ascii="Times New Roman" w:hAnsi="Times New Roman" w:cs="Times New Roman"/>
          <w:noProof/>
          <w:sz w:val="24"/>
          <w:szCs w:val="24"/>
        </w:rPr>
        <w:t>(2), 126. https://doi.org/10.22146/buletinpsikologi.38895</w:t>
      </w:r>
    </w:p>
    <w:p w14:paraId="0A888712" w14:textId="77777777" w:rsidR="00F52E6C" w:rsidRPr="00F52E6C" w:rsidRDefault="00F52E6C" w:rsidP="00F52E6C">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F52E6C">
        <w:rPr>
          <w:rFonts w:ascii="Times New Roman" w:hAnsi="Times New Roman" w:cs="Times New Roman"/>
          <w:noProof/>
          <w:sz w:val="24"/>
          <w:szCs w:val="24"/>
        </w:rPr>
        <w:t xml:space="preserve">Rahardja, U., Moeins, A., &amp; Lutfiani, N. (2017). Leadership, competency, working motivation and performance of high private education lecturer with institution accreditation B: Area kopertis IV Banten province. </w:t>
      </w:r>
      <w:r w:rsidRPr="00F52E6C">
        <w:rPr>
          <w:rFonts w:ascii="Times New Roman" w:hAnsi="Times New Roman" w:cs="Times New Roman"/>
          <w:i/>
          <w:iCs/>
          <w:noProof/>
          <w:sz w:val="24"/>
          <w:szCs w:val="24"/>
        </w:rPr>
        <w:t>Man in India</w:t>
      </w:r>
      <w:r w:rsidRPr="00F52E6C">
        <w:rPr>
          <w:rFonts w:ascii="Times New Roman" w:hAnsi="Times New Roman" w:cs="Times New Roman"/>
          <w:noProof/>
          <w:sz w:val="24"/>
          <w:szCs w:val="24"/>
        </w:rPr>
        <w:t xml:space="preserve">, </w:t>
      </w:r>
      <w:r w:rsidRPr="00F52E6C">
        <w:rPr>
          <w:rFonts w:ascii="Times New Roman" w:hAnsi="Times New Roman" w:cs="Times New Roman"/>
          <w:i/>
          <w:iCs/>
          <w:noProof/>
          <w:sz w:val="24"/>
          <w:szCs w:val="24"/>
        </w:rPr>
        <w:t>97</w:t>
      </w:r>
      <w:r w:rsidRPr="00F52E6C">
        <w:rPr>
          <w:rFonts w:ascii="Times New Roman" w:hAnsi="Times New Roman" w:cs="Times New Roman"/>
          <w:noProof/>
          <w:sz w:val="24"/>
          <w:szCs w:val="24"/>
        </w:rPr>
        <w:t>(24), 179–192.</w:t>
      </w:r>
    </w:p>
    <w:p w14:paraId="3D8FFB0B" w14:textId="321218FE" w:rsidR="00F52E6C" w:rsidRPr="008A0FB7" w:rsidRDefault="00F52E6C" w:rsidP="00F52E6C">
      <w:pPr>
        <w:widowControl w:val="0"/>
        <w:autoSpaceDE w:val="0"/>
        <w:autoSpaceDN w:val="0"/>
        <w:spacing w:after="0" w:line="360" w:lineRule="auto"/>
        <w:ind w:right="1080"/>
        <w:jc w:val="both"/>
        <w:rPr>
          <w:rFonts w:ascii="Times New Roman" w:hAnsi="Times New Roman" w:cs="Times New Roman"/>
          <w:sz w:val="24"/>
          <w:szCs w:val="24"/>
          <w:lang w:val="id"/>
        </w:rPr>
        <w:sectPr w:rsidR="00F52E6C" w:rsidRPr="008A0FB7">
          <w:headerReference w:type="default" r:id="rId17"/>
          <w:pgSz w:w="11910" w:h="16840"/>
          <w:pgMar w:top="980" w:right="600" w:bottom="280" w:left="1160" w:header="717" w:footer="0" w:gutter="0"/>
          <w:cols w:space="720"/>
        </w:sectPr>
      </w:pPr>
      <w:r>
        <w:rPr>
          <w:rFonts w:ascii="Times New Roman" w:hAnsi="Times New Roman" w:cs="Times New Roman"/>
          <w:sz w:val="24"/>
          <w:szCs w:val="24"/>
          <w:lang w:val="id"/>
        </w:rPr>
        <w:fldChar w:fldCharType="end"/>
      </w:r>
    </w:p>
    <w:p w14:paraId="77FC82F1" w14:textId="77777777" w:rsidR="001415F0" w:rsidRPr="001415F0" w:rsidRDefault="001415F0" w:rsidP="001415F0">
      <w:pPr>
        <w:widowControl w:val="0"/>
        <w:autoSpaceDE w:val="0"/>
        <w:autoSpaceDN w:val="0"/>
        <w:spacing w:after="0" w:line="240" w:lineRule="auto"/>
        <w:rPr>
          <w:rFonts w:ascii="Times New Roman" w:hAnsi="Times New Roman" w:cs="Times New Roman"/>
          <w:sz w:val="20"/>
          <w:szCs w:val="24"/>
          <w:lang w:val="id"/>
        </w:rPr>
      </w:pPr>
    </w:p>
    <w:p w14:paraId="2D383E47" w14:textId="77777777" w:rsidR="001415F0" w:rsidRPr="001415F0" w:rsidRDefault="001415F0" w:rsidP="001415F0">
      <w:pPr>
        <w:widowControl w:val="0"/>
        <w:autoSpaceDE w:val="0"/>
        <w:autoSpaceDN w:val="0"/>
        <w:spacing w:after="0" w:line="240" w:lineRule="auto"/>
        <w:rPr>
          <w:rFonts w:ascii="Times New Roman" w:hAnsi="Times New Roman" w:cs="Times New Roman"/>
          <w:sz w:val="20"/>
          <w:szCs w:val="24"/>
          <w:lang w:val="id"/>
        </w:rPr>
      </w:pPr>
    </w:p>
    <w:p w14:paraId="7C255A48" w14:textId="77777777" w:rsidR="00707084" w:rsidRDefault="00707084">
      <w:pPr>
        <w:spacing w:after="120"/>
        <w:ind w:firstLine="720"/>
        <w:jc w:val="both"/>
        <w:rPr>
          <w:rFonts w:ascii="Times New Roman" w:hAnsi="Times New Roman" w:cs="Times New Roman"/>
          <w:lang w:val="en-US"/>
        </w:rPr>
      </w:pPr>
    </w:p>
    <w:sectPr w:rsidR="00707084">
      <w:headerReference w:type="default" r:id="rId1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44D4" w14:textId="77777777" w:rsidR="000C7AAE" w:rsidRDefault="000C7AAE">
      <w:pPr>
        <w:spacing w:line="240" w:lineRule="auto"/>
      </w:pPr>
      <w:r>
        <w:separator/>
      </w:r>
    </w:p>
  </w:endnote>
  <w:endnote w:type="continuationSeparator" w:id="0">
    <w:p w14:paraId="1236E04D" w14:textId="77777777" w:rsidR="000C7AAE" w:rsidRDefault="000C7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C2CA" w14:textId="77777777" w:rsidR="001415F0" w:rsidRDefault="001415F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238B85BE" w14:textId="77777777" w:rsidR="001415F0" w:rsidRDefault="001415F0">
    <w:pPr>
      <w:pStyle w:val="Footer"/>
      <w:jc w:val="right"/>
      <w:rPr>
        <w:rFonts w:ascii="Times New Roman" w:hAnsi="Times New Roman" w:cs="Times New Roman"/>
      </w:rPr>
    </w:pPr>
    <w:r>
      <w:rPr>
        <w:rFonts w:ascii="Times New Roman" w:hAnsi="Times New Roman" w:cs="Times New Roman"/>
        <w:lang w:val="en-US"/>
      </w:rPr>
      <w:t>p-ISSN 2580-3735 e-ISSN 2580-1147</w:t>
    </w:r>
  </w:p>
  <w:p w14:paraId="3A969301" w14:textId="77777777" w:rsidR="001415F0" w:rsidRDefault="001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E2B2" w14:textId="77777777" w:rsidR="000C7AAE" w:rsidRDefault="000C7AAE">
      <w:pPr>
        <w:spacing w:after="0" w:line="240" w:lineRule="auto"/>
      </w:pPr>
      <w:r>
        <w:separator/>
      </w:r>
    </w:p>
  </w:footnote>
  <w:footnote w:type="continuationSeparator" w:id="0">
    <w:p w14:paraId="6990B02D" w14:textId="77777777" w:rsidR="000C7AAE" w:rsidRDefault="000C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4CFF" w14:textId="77777777" w:rsidR="001415F0" w:rsidRDefault="001415F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037994C" w14:textId="77777777" w:rsidR="001415F0" w:rsidRDefault="0014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26A8" w14:textId="77777777" w:rsidR="001415F0" w:rsidRDefault="001415F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5A40B613" w14:textId="77777777" w:rsidR="001415F0" w:rsidRDefault="001415F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7F95D5D5" w14:textId="77777777" w:rsidR="001415F0" w:rsidRDefault="001415F0">
    <w:pPr>
      <w:spacing w:after="0" w:line="240" w:lineRule="auto"/>
      <w:ind w:left="709" w:hanging="709"/>
      <w:jc w:val="both"/>
      <w:rPr>
        <w:rFonts w:ascii="Times New Roman" w:hAnsi="Times New Roman" w:cs="Times New Roman"/>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D802" w14:textId="7604A958" w:rsidR="001415F0" w:rsidRDefault="001415F0">
    <w:pPr>
      <w:pStyle w:val="BodyText"/>
      <w:spacing w:line="14" w:lineRule="auto"/>
      <w:rPr>
        <w:sz w:val="20"/>
      </w:rPr>
    </w:pPr>
    <w:r>
      <w:rPr>
        <w:noProof/>
        <w:sz w:val="24"/>
      </w:rPr>
      <mc:AlternateContent>
        <mc:Choice Requires="wps">
          <w:drawing>
            <wp:anchor distT="0" distB="0" distL="114300" distR="114300" simplePos="0" relativeHeight="251662336" behindDoc="1" locked="0" layoutInCell="1" allowOverlap="1" wp14:anchorId="226B9A49" wp14:editId="66D0DEEA">
              <wp:simplePos x="0" y="0"/>
              <wp:positionH relativeFrom="page">
                <wp:posOffset>6290310</wp:posOffset>
              </wp:positionH>
              <wp:positionV relativeFrom="page">
                <wp:posOffset>442595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AD60" w14:textId="77777777" w:rsidR="001415F0" w:rsidRDefault="001415F0">
                          <w:pPr>
                            <w:pStyle w:val="BodyText"/>
                            <w:spacing w:before="10"/>
                          </w:pPr>
                          <w:r>
                            <w:fldChar w:fldCharType="begin"/>
                          </w:r>
                          <w: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9A49" id="_x0000_t202" coordsize="21600,21600" o:spt="202" path="m,l,21600r21600,l21600,xe">
              <v:stroke joinstyle="miter"/>
              <v:path gradientshapeok="t" o:connecttype="rect"/>
            </v:shapetype>
            <v:shape id="Text Box 1" o:spid="_x0000_s1053" type="#_x0000_t202" style="position:absolute;margin-left:495.3pt;margin-top:34.8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" filled="f" stroked="f">
              <v:textbox inset="0,0,0,0">
                <w:txbxContent>
                  <w:p w14:paraId="150AAD60" w14:textId="77777777" w:rsidR="001415F0" w:rsidRDefault="001415F0">
                    <w:pPr>
                      <w:pStyle w:val="BodyText"/>
                      <w:spacing w:before="10"/>
                    </w:pPr>
                    <w:r>
                      <w:fldChar w:fldCharType="begin"/>
                    </w:r>
                    <w:r>
                      <w:instrText xml:space="preserve"> PAGE </w:instrText>
                    </w:r>
                    <w:r>
                      <w:fldChar w:fldCharType="separate"/>
                    </w:r>
                    <w:r>
                      <w:t>53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0992" w14:textId="77C8379A" w:rsidR="001415F0" w:rsidRDefault="001415F0">
    <w:pPr>
      <w:pStyle w:val="BodyText"/>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202FA805" wp14:editId="2458A53F">
              <wp:simplePos x="0" y="0"/>
              <wp:positionH relativeFrom="page">
                <wp:posOffset>6366510</wp:posOffset>
              </wp:positionH>
              <wp:positionV relativeFrom="page">
                <wp:posOffset>442595</wp:posOffset>
              </wp:positionV>
              <wp:extent cx="1524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2AA0" w14:textId="77777777" w:rsidR="001415F0" w:rsidRDefault="001415F0">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FA805" id="_x0000_t202" coordsize="21600,21600" o:spt="202" path="m,l,21600r21600,l21600,xe">
              <v:stroke joinstyle="miter"/>
              <v:path gradientshapeok="t" o:connecttype="rect"/>
            </v:shapetype>
            <v:shape id="Text Box 4" o:spid="_x0000_s1054" type="#_x0000_t202" style="position:absolute;margin-left:501.3pt;margin-top:34.85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" filled="f" stroked="f">
              <v:textbox inset="0,0,0,0">
                <w:txbxContent>
                  <w:p w14:paraId="10932AA0" w14:textId="77777777" w:rsidR="001415F0" w:rsidRDefault="001415F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1" w15:restartNumberingAfterBreak="0">
    <w:nsid w:val="B5E306ED"/>
    <w:multiLevelType w:val="multilevel"/>
    <w:tmpl w:val="B5E306ED"/>
    <w:lvl w:ilvl="0">
      <w:start w:val="1"/>
      <w:numFmt w:val="upperLetter"/>
      <w:lvlText w:val="%1."/>
      <w:lvlJc w:val="left"/>
      <w:pPr>
        <w:ind w:left="1535" w:hanging="428"/>
        <w:jc w:val="left"/>
      </w:pPr>
      <w:rPr>
        <w:rFonts w:ascii="Times New Roman" w:eastAsia="Times New Roman" w:hAnsi="Times New Roman" w:cs="Times New Roman" w:hint="default"/>
        <w:b/>
        <w:bCs/>
        <w:spacing w:val="-20"/>
        <w:w w:val="99"/>
        <w:sz w:val="24"/>
        <w:szCs w:val="24"/>
        <w:lang w:val="id" w:eastAsia="en-US" w:bidi="ar-SA"/>
      </w:rPr>
    </w:lvl>
    <w:lvl w:ilvl="1">
      <w:start w:val="1"/>
      <w:numFmt w:val="decimal"/>
      <w:lvlText w:val="%2."/>
      <w:lvlJc w:val="left"/>
      <w:pPr>
        <w:ind w:left="1960" w:hanging="425"/>
        <w:jc w:val="left"/>
      </w:pPr>
      <w:rPr>
        <w:rFonts w:hint="default"/>
        <w:spacing w:val="-20"/>
        <w:w w:val="100"/>
        <w:lang w:val="id" w:eastAsia="en-US" w:bidi="ar-SA"/>
      </w:rPr>
    </w:lvl>
    <w:lvl w:ilvl="2">
      <w:start w:val="1"/>
      <w:numFmt w:val="lowerLetter"/>
      <w:lvlText w:val="%3."/>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3">
      <w:start w:val="1"/>
      <w:numFmt w:val="decimal"/>
      <w:lvlText w:val="%4)"/>
      <w:lvlJc w:val="left"/>
      <w:pPr>
        <w:ind w:left="2810" w:hanging="425"/>
        <w:jc w:val="left"/>
      </w:pPr>
      <w:rPr>
        <w:rFonts w:ascii="Times New Roman" w:eastAsia="Times New Roman" w:hAnsi="Times New Roman" w:cs="Times New Roman" w:hint="default"/>
        <w:spacing w:val="-20"/>
        <w:w w:val="99"/>
        <w:sz w:val="24"/>
        <w:szCs w:val="24"/>
        <w:lang w:val="id" w:eastAsia="en-US" w:bidi="ar-SA"/>
      </w:rPr>
    </w:lvl>
    <w:lvl w:ilvl="4">
      <w:numFmt w:val="bullet"/>
      <w:lvlText w:val="•"/>
      <w:lvlJc w:val="left"/>
      <w:pPr>
        <w:ind w:left="3866" w:hanging="425"/>
      </w:pPr>
      <w:rPr>
        <w:rFonts w:hint="default"/>
        <w:lang w:val="id" w:eastAsia="en-US" w:bidi="ar-SA"/>
      </w:rPr>
    </w:lvl>
    <w:lvl w:ilvl="5">
      <w:numFmt w:val="bullet"/>
      <w:lvlText w:val="•"/>
      <w:lvlJc w:val="left"/>
      <w:pPr>
        <w:ind w:left="4913" w:hanging="425"/>
      </w:pPr>
      <w:rPr>
        <w:rFonts w:hint="default"/>
        <w:lang w:val="id" w:eastAsia="en-US" w:bidi="ar-SA"/>
      </w:rPr>
    </w:lvl>
    <w:lvl w:ilvl="6">
      <w:numFmt w:val="bullet"/>
      <w:lvlText w:val="•"/>
      <w:lvlJc w:val="left"/>
      <w:pPr>
        <w:ind w:left="5959" w:hanging="425"/>
      </w:pPr>
      <w:rPr>
        <w:rFonts w:hint="default"/>
        <w:lang w:val="id" w:eastAsia="en-US" w:bidi="ar-SA"/>
      </w:rPr>
    </w:lvl>
    <w:lvl w:ilvl="7">
      <w:numFmt w:val="bullet"/>
      <w:lvlText w:val="•"/>
      <w:lvlJc w:val="left"/>
      <w:pPr>
        <w:ind w:left="7006" w:hanging="425"/>
      </w:pPr>
      <w:rPr>
        <w:rFonts w:hint="default"/>
        <w:lang w:val="id" w:eastAsia="en-US" w:bidi="ar-SA"/>
      </w:rPr>
    </w:lvl>
    <w:lvl w:ilvl="8">
      <w:numFmt w:val="bullet"/>
      <w:lvlText w:val="•"/>
      <w:lvlJc w:val="left"/>
      <w:pPr>
        <w:ind w:left="8053" w:hanging="425"/>
      </w:pPr>
      <w:rPr>
        <w:rFonts w:hint="default"/>
        <w:lang w:val="id" w:eastAsia="en-US" w:bidi="ar-SA"/>
      </w:rPr>
    </w:lvl>
  </w:abstractNum>
  <w:abstractNum w:abstractNumId="2" w15:restartNumberingAfterBreak="0">
    <w:nsid w:val="BF205925"/>
    <w:multiLevelType w:val="multilevel"/>
    <w:tmpl w:val="BF205925"/>
    <w:lvl w:ilvl="0">
      <w:start w:val="1"/>
      <w:numFmt w:val="upperLetter"/>
      <w:lvlText w:val="%1."/>
      <w:lvlJc w:val="left"/>
      <w:pPr>
        <w:ind w:left="1535" w:hanging="428"/>
        <w:jc w:val="left"/>
      </w:pPr>
      <w:rPr>
        <w:rFonts w:ascii="Times New Roman" w:eastAsia="Times New Roman" w:hAnsi="Times New Roman" w:cs="Times New Roman" w:hint="default"/>
        <w:b/>
        <w:bCs/>
        <w:spacing w:val="-20"/>
        <w:w w:val="99"/>
        <w:sz w:val="24"/>
        <w:szCs w:val="24"/>
        <w:lang w:val="id" w:eastAsia="en-US" w:bidi="ar-SA"/>
      </w:rPr>
    </w:lvl>
    <w:lvl w:ilvl="1">
      <w:start w:val="1"/>
      <w:numFmt w:val="decimal"/>
      <w:lvlText w:val="%2."/>
      <w:lvlJc w:val="left"/>
      <w:pPr>
        <w:ind w:left="1960" w:hanging="425"/>
        <w:jc w:val="left"/>
      </w:pPr>
      <w:rPr>
        <w:rFonts w:hint="default"/>
        <w:b/>
        <w:bCs/>
        <w:spacing w:val="-20"/>
        <w:w w:val="100"/>
        <w:lang w:val="id" w:eastAsia="en-US" w:bidi="ar-SA"/>
      </w:rPr>
    </w:lvl>
    <w:lvl w:ilvl="2">
      <w:start w:val="1"/>
      <w:numFmt w:val="lowerLetter"/>
      <w:lvlText w:val="%3."/>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3">
      <w:numFmt w:val="bullet"/>
      <w:lvlText w:val="•"/>
      <w:lvlJc w:val="left"/>
      <w:pPr>
        <w:ind w:left="3350" w:hanging="425"/>
      </w:pPr>
      <w:rPr>
        <w:rFonts w:hint="default"/>
        <w:lang w:val="id" w:eastAsia="en-US" w:bidi="ar-SA"/>
      </w:rPr>
    </w:lvl>
    <w:lvl w:ilvl="4">
      <w:numFmt w:val="bullet"/>
      <w:lvlText w:val="•"/>
      <w:lvlJc w:val="left"/>
      <w:pPr>
        <w:ind w:left="4321" w:hanging="425"/>
      </w:pPr>
      <w:rPr>
        <w:rFonts w:hint="default"/>
        <w:lang w:val="id" w:eastAsia="en-US" w:bidi="ar-SA"/>
      </w:rPr>
    </w:lvl>
    <w:lvl w:ilvl="5">
      <w:numFmt w:val="bullet"/>
      <w:lvlText w:val="•"/>
      <w:lvlJc w:val="left"/>
      <w:pPr>
        <w:ind w:left="5292" w:hanging="425"/>
      </w:pPr>
      <w:rPr>
        <w:rFonts w:hint="default"/>
        <w:lang w:val="id" w:eastAsia="en-US" w:bidi="ar-SA"/>
      </w:rPr>
    </w:lvl>
    <w:lvl w:ilvl="6">
      <w:numFmt w:val="bullet"/>
      <w:lvlText w:val="•"/>
      <w:lvlJc w:val="left"/>
      <w:pPr>
        <w:ind w:left="6263" w:hanging="425"/>
      </w:pPr>
      <w:rPr>
        <w:rFonts w:hint="default"/>
        <w:lang w:val="id" w:eastAsia="en-US" w:bidi="ar-SA"/>
      </w:rPr>
    </w:lvl>
    <w:lvl w:ilvl="7">
      <w:numFmt w:val="bullet"/>
      <w:lvlText w:val="•"/>
      <w:lvlJc w:val="left"/>
      <w:pPr>
        <w:ind w:left="7234" w:hanging="425"/>
      </w:pPr>
      <w:rPr>
        <w:rFonts w:hint="default"/>
        <w:lang w:val="id" w:eastAsia="en-US" w:bidi="ar-SA"/>
      </w:rPr>
    </w:lvl>
    <w:lvl w:ilvl="8">
      <w:numFmt w:val="bullet"/>
      <w:lvlText w:val="•"/>
      <w:lvlJc w:val="left"/>
      <w:pPr>
        <w:ind w:left="8204" w:hanging="425"/>
      </w:pPr>
      <w:rPr>
        <w:rFonts w:hint="default"/>
        <w:lang w:val="id" w:eastAsia="en-US" w:bidi="ar-SA"/>
      </w:rPr>
    </w:lvl>
  </w:abstractNum>
  <w:abstractNum w:abstractNumId="3" w15:restartNumberingAfterBreak="0">
    <w:nsid w:val="C8879AEF"/>
    <w:multiLevelType w:val="multilevel"/>
    <w:tmpl w:val="C8879AEF"/>
    <w:lvl w:ilvl="0">
      <w:start w:val="1"/>
      <w:numFmt w:val="decimal"/>
      <w:lvlText w:val="%1."/>
      <w:lvlJc w:val="left"/>
      <w:pPr>
        <w:ind w:left="1960" w:hanging="425"/>
        <w:jc w:val="left"/>
      </w:pPr>
      <w:rPr>
        <w:rFonts w:ascii="Times New Roman" w:eastAsia="Times New Roman" w:hAnsi="Times New Roman" w:cs="Times New Roman" w:hint="default"/>
        <w:spacing w:val="-20"/>
        <w:w w:val="100"/>
        <w:sz w:val="24"/>
        <w:szCs w:val="24"/>
        <w:lang w:val="id" w:eastAsia="en-US" w:bidi="ar-SA"/>
      </w:rPr>
    </w:lvl>
    <w:lvl w:ilvl="1">
      <w:numFmt w:val="bullet"/>
      <w:lvlText w:val="•"/>
      <w:lvlJc w:val="left"/>
      <w:pPr>
        <w:ind w:left="2778" w:hanging="425"/>
      </w:pPr>
      <w:rPr>
        <w:rFonts w:hint="default"/>
        <w:lang w:val="id" w:eastAsia="en-US" w:bidi="ar-SA"/>
      </w:rPr>
    </w:lvl>
    <w:lvl w:ilvl="2">
      <w:numFmt w:val="bullet"/>
      <w:lvlText w:val="•"/>
      <w:lvlJc w:val="left"/>
      <w:pPr>
        <w:ind w:left="3597" w:hanging="425"/>
      </w:pPr>
      <w:rPr>
        <w:rFonts w:hint="default"/>
        <w:lang w:val="id" w:eastAsia="en-US" w:bidi="ar-SA"/>
      </w:rPr>
    </w:lvl>
    <w:lvl w:ilvl="3">
      <w:numFmt w:val="bullet"/>
      <w:lvlText w:val="•"/>
      <w:lvlJc w:val="left"/>
      <w:pPr>
        <w:ind w:left="4415" w:hanging="425"/>
      </w:pPr>
      <w:rPr>
        <w:rFonts w:hint="default"/>
        <w:lang w:val="id" w:eastAsia="en-US" w:bidi="ar-SA"/>
      </w:rPr>
    </w:lvl>
    <w:lvl w:ilvl="4">
      <w:numFmt w:val="bullet"/>
      <w:lvlText w:val="•"/>
      <w:lvlJc w:val="left"/>
      <w:pPr>
        <w:ind w:left="5234" w:hanging="425"/>
      </w:pPr>
      <w:rPr>
        <w:rFonts w:hint="default"/>
        <w:lang w:val="id" w:eastAsia="en-US" w:bidi="ar-SA"/>
      </w:rPr>
    </w:lvl>
    <w:lvl w:ilvl="5">
      <w:numFmt w:val="bullet"/>
      <w:lvlText w:val="•"/>
      <w:lvlJc w:val="left"/>
      <w:pPr>
        <w:ind w:left="6053" w:hanging="425"/>
      </w:pPr>
      <w:rPr>
        <w:rFonts w:hint="default"/>
        <w:lang w:val="id" w:eastAsia="en-US" w:bidi="ar-SA"/>
      </w:rPr>
    </w:lvl>
    <w:lvl w:ilvl="6">
      <w:numFmt w:val="bullet"/>
      <w:lvlText w:val="•"/>
      <w:lvlJc w:val="left"/>
      <w:pPr>
        <w:ind w:left="6871" w:hanging="425"/>
      </w:pPr>
      <w:rPr>
        <w:rFonts w:hint="default"/>
        <w:lang w:val="id" w:eastAsia="en-US" w:bidi="ar-SA"/>
      </w:rPr>
    </w:lvl>
    <w:lvl w:ilvl="7">
      <w:numFmt w:val="bullet"/>
      <w:lvlText w:val="•"/>
      <w:lvlJc w:val="left"/>
      <w:pPr>
        <w:ind w:left="7690" w:hanging="425"/>
      </w:pPr>
      <w:rPr>
        <w:rFonts w:hint="default"/>
        <w:lang w:val="id" w:eastAsia="en-US" w:bidi="ar-SA"/>
      </w:rPr>
    </w:lvl>
    <w:lvl w:ilvl="8">
      <w:numFmt w:val="bullet"/>
      <w:lvlText w:val="•"/>
      <w:lvlJc w:val="left"/>
      <w:pPr>
        <w:ind w:left="8509" w:hanging="425"/>
      </w:pPr>
      <w:rPr>
        <w:rFonts w:hint="default"/>
        <w:lang w:val="id" w:eastAsia="en-US" w:bidi="ar-SA"/>
      </w:rPr>
    </w:lvl>
  </w:abstractNum>
  <w:abstractNum w:abstractNumId="4" w15:restartNumberingAfterBreak="0">
    <w:nsid w:val="CF092B84"/>
    <w:multiLevelType w:val="multilevel"/>
    <w:tmpl w:val="CF092B84"/>
    <w:lvl w:ilvl="0">
      <w:start w:val="1"/>
      <w:numFmt w:val="upperLetter"/>
      <w:lvlText w:val="%1."/>
      <w:lvlJc w:val="left"/>
      <w:pPr>
        <w:ind w:left="2241" w:hanging="567"/>
        <w:jc w:val="left"/>
      </w:pPr>
      <w:rPr>
        <w:rFonts w:ascii="Times New Roman" w:eastAsia="Times New Roman" w:hAnsi="Times New Roman" w:cs="Times New Roman" w:hint="default"/>
        <w:spacing w:val="-20"/>
        <w:w w:val="99"/>
        <w:sz w:val="24"/>
        <w:szCs w:val="24"/>
        <w:lang w:val="id" w:eastAsia="en-US" w:bidi="ar-SA"/>
      </w:rPr>
    </w:lvl>
    <w:lvl w:ilvl="1">
      <w:start w:val="1"/>
      <w:numFmt w:val="decimal"/>
      <w:lvlText w:val="%2."/>
      <w:lvlJc w:val="left"/>
      <w:pPr>
        <w:ind w:left="2810" w:hanging="570"/>
        <w:jc w:val="left"/>
      </w:pPr>
      <w:rPr>
        <w:rFonts w:ascii="Times New Roman" w:eastAsia="Times New Roman" w:hAnsi="Times New Roman" w:cs="Times New Roman" w:hint="default"/>
        <w:spacing w:val="-20"/>
        <w:w w:val="100"/>
        <w:sz w:val="24"/>
        <w:szCs w:val="24"/>
        <w:lang w:val="id" w:eastAsia="en-US" w:bidi="ar-SA"/>
      </w:rPr>
    </w:lvl>
    <w:lvl w:ilvl="2">
      <w:numFmt w:val="bullet"/>
      <w:lvlText w:val="•"/>
      <w:lvlJc w:val="left"/>
      <w:pPr>
        <w:ind w:left="3634" w:hanging="570"/>
      </w:pPr>
      <w:rPr>
        <w:rFonts w:hint="default"/>
        <w:lang w:val="id" w:eastAsia="en-US" w:bidi="ar-SA"/>
      </w:rPr>
    </w:lvl>
    <w:lvl w:ilvl="3">
      <w:numFmt w:val="bullet"/>
      <w:lvlText w:val="•"/>
      <w:lvlJc w:val="left"/>
      <w:pPr>
        <w:ind w:left="4448" w:hanging="570"/>
      </w:pPr>
      <w:rPr>
        <w:rFonts w:hint="default"/>
        <w:lang w:val="id" w:eastAsia="en-US" w:bidi="ar-SA"/>
      </w:rPr>
    </w:lvl>
    <w:lvl w:ilvl="4">
      <w:numFmt w:val="bullet"/>
      <w:lvlText w:val="•"/>
      <w:lvlJc w:val="left"/>
      <w:pPr>
        <w:ind w:left="5262" w:hanging="570"/>
      </w:pPr>
      <w:rPr>
        <w:rFonts w:hint="default"/>
        <w:lang w:val="id" w:eastAsia="en-US" w:bidi="ar-SA"/>
      </w:rPr>
    </w:lvl>
    <w:lvl w:ilvl="5">
      <w:numFmt w:val="bullet"/>
      <w:lvlText w:val="•"/>
      <w:lvlJc w:val="left"/>
      <w:pPr>
        <w:ind w:left="6076" w:hanging="570"/>
      </w:pPr>
      <w:rPr>
        <w:rFonts w:hint="default"/>
        <w:lang w:val="id" w:eastAsia="en-US" w:bidi="ar-SA"/>
      </w:rPr>
    </w:lvl>
    <w:lvl w:ilvl="6">
      <w:numFmt w:val="bullet"/>
      <w:lvlText w:val="•"/>
      <w:lvlJc w:val="left"/>
      <w:pPr>
        <w:ind w:left="6890" w:hanging="570"/>
      </w:pPr>
      <w:rPr>
        <w:rFonts w:hint="default"/>
        <w:lang w:val="id" w:eastAsia="en-US" w:bidi="ar-SA"/>
      </w:rPr>
    </w:lvl>
    <w:lvl w:ilvl="7">
      <w:numFmt w:val="bullet"/>
      <w:lvlText w:val="•"/>
      <w:lvlJc w:val="left"/>
      <w:pPr>
        <w:ind w:left="7704" w:hanging="570"/>
      </w:pPr>
      <w:rPr>
        <w:rFonts w:hint="default"/>
        <w:lang w:val="id" w:eastAsia="en-US" w:bidi="ar-SA"/>
      </w:rPr>
    </w:lvl>
    <w:lvl w:ilvl="8">
      <w:numFmt w:val="bullet"/>
      <w:lvlText w:val="•"/>
      <w:lvlJc w:val="left"/>
      <w:pPr>
        <w:ind w:left="8518" w:hanging="570"/>
      </w:pPr>
      <w:rPr>
        <w:rFonts w:hint="default"/>
        <w:lang w:val="id" w:eastAsia="en-US" w:bidi="ar-SA"/>
      </w:rPr>
    </w:lvl>
  </w:abstractNum>
  <w:abstractNum w:abstractNumId="5" w15:restartNumberingAfterBreak="0">
    <w:nsid w:val="D7F9FE59"/>
    <w:multiLevelType w:val="multilevel"/>
    <w:tmpl w:val="D7F9FE59"/>
    <w:lvl w:ilvl="0">
      <w:start w:val="1"/>
      <w:numFmt w:val="lowerLetter"/>
      <w:lvlText w:val="%1."/>
      <w:lvlJc w:val="left"/>
      <w:pPr>
        <w:ind w:left="340" w:hanging="231"/>
        <w:jc w:val="left"/>
      </w:pPr>
      <w:rPr>
        <w:rFonts w:ascii="Times New Roman" w:eastAsia="Times New Roman" w:hAnsi="Times New Roman" w:cs="Times New Roman" w:hint="default"/>
        <w:color w:val="221F1F"/>
        <w:spacing w:val="-1"/>
        <w:w w:val="100"/>
        <w:sz w:val="24"/>
        <w:szCs w:val="24"/>
        <w:lang w:val="id" w:eastAsia="en-US" w:bidi="ar-SA"/>
      </w:rPr>
    </w:lvl>
    <w:lvl w:ilvl="1">
      <w:numFmt w:val="bullet"/>
      <w:lvlText w:val="•"/>
      <w:lvlJc w:val="left"/>
      <w:pPr>
        <w:ind w:left="645" w:hanging="231"/>
      </w:pPr>
      <w:rPr>
        <w:rFonts w:hint="default"/>
        <w:lang w:val="id" w:eastAsia="en-US" w:bidi="ar-SA"/>
      </w:rPr>
    </w:lvl>
    <w:lvl w:ilvl="2">
      <w:numFmt w:val="bullet"/>
      <w:lvlText w:val="•"/>
      <w:lvlJc w:val="left"/>
      <w:pPr>
        <w:ind w:left="950" w:hanging="231"/>
      </w:pPr>
      <w:rPr>
        <w:rFonts w:hint="default"/>
        <w:lang w:val="id" w:eastAsia="en-US" w:bidi="ar-SA"/>
      </w:rPr>
    </w:lvl>
    <w:lvl w:ilvl="3">
      <w:numFmt w:val="bullet"/>
      <w:lvlText w:val="•"/>
      <w:lvlJc w:val="left"/>
      <w:pPr>
        <w:ind w:left="1255" w:hanging="231"/>
      </w:pPr>
      <w:rPr>
        <w:rFonts w:hint="default"/>
        <w:lang w:val="id" w:eastAsia="en-US" w:bidi="ar-SA"/>
      </w:rPr>
    </w:lvl>
    <w:lvl w:ilvl="4">
      <w:numFmt w:val="bullet"/>
      <w:lvlText w:val="•"/>
      <w:lvlJc w:val="left"/>
      <w:pPr>
        <w:ind w:left="1560" w:hanging="231"/>
      </w:pPr>
      <w:rPr>
        <w:rFonts w:hint="default"/>
        <w:lang w:val="id" w:eastAsia="en-US" w:bidi="ar-SA"/>
      </w:rPr>
    </w:lvl>
    <w:lvl w:ilvl="5">
      <w:numFmt w:val="bullet"/>
      <w:lvlText w:val="•"/>
      <w:lvlJc w:val="left"/>
      <w:pPr>
        <w:ind w:left="1865" w:hanging="231"/>
      </w:pPr>
      <w:rPr>
        <w:rFonts w:hint="default"/>
        <w:lang w:val="id" w:eastAsia="en-US" w:bidi="ar-SA"/>
      </w:rPr>
    </w:lvl>
    <w:lvl w:ilvl="6">
      <w:numFmt w:val="bullet"/>
      <w:lvlText w:val="•"/>
      <w:lvlJc w:val="left"/>
      <w:pPr>
        <w:ind w:left="2170" w:hanging="231"/>
      </w:pPr>
      <w:rPr>
        <w:rFonts w:hint="default"/>
        <w:lang w:val="id" w:eastAsia="en-US" w:bidi="ar-SA"/>
      </w:rPr>
    </w:lvl>
    <w:lvl w:ilvl="7">
      <w:numFmt w:val="bullet"/>
      <w:lvlText w:val="•"/>
      <w:lvlJc w:val="left"/>
      <w:pPr>
        <w:ind w:left="2475" w:hanging="231"/>
      </w:pPr>
      <w:rPr>
        <w:rFonts w:hint="default"/>
        <w:lang w:val="id" w:eastAsia="en-US" w:bidi="ar-SA"/>
      </w:rPr>
    </w:lvl>
    <w:lvl w:ilvl="8">
      <w:numFmt w:val="bullet"/>
      <w:lvlText w:val="•"/>
      <w:lvlJc w:val="left"/>
      <w:pPr>
        <w:ind w:left="2780" w:hanging="231"/>
      </w:pPr>
      <w:rPr>
        <w:rFonts w:hint="default"/>
        <w:lang w:val="id" w:eastAsia="en-US" w:bidi="ar-SA"/>
      </w:rPr>
    </w:lvl>
  </w:abstractNum>
  <w:abstractNum w:abstractNumId="6" w15:restartNumberingAfterBreak="0">
    <w:nsid w:val="DCBA6B53"/>
    <w:multiLevelType w:val="multilevel"/>
    <w:tmpl w:val="DCBA6B53"/>
    <w:lvl w:ilvl="0">
      <w:start w:val="1"/>
      <w:numFmt w:val="lowerLetter"/>
      <w:lvlText w:val="%1."/>
      <w:lvlJc w:val="left"/>
      <w:pPr>
        <w:ind w:left="338" w:hanging="228"/>
        <w:jc w:val="left"/>
      </w:pPr>
      <w:rPr>
        <w:rFonts w:ascii="Times New Roman" w:eastAsia="Times New Roman" w:hAnsi="Times New Roman" w:cs="Times New Roman" w:hint="default"/>
        <w:color w:val="221F1F"/>
        <w:spacing w:val="-1"/>
        <w:w w:val="100"/>
        <w:sz w:val="24"/>
        <w:szCs w:val="24"/>
        <w:lang w:val="id" w:eastAsia="en-US" w:bidi="ar-SA"/>
      </w:rPr>
    </w:lvl>
    <w:lvl w:ilvl="1">
      <w:numFmt w:val="bullet"/>
      <w:lvlText w:val="•"/>
      <w:lvlJc w:val="left"/>
      <w:pPr>
        <w:ind w:left="645" w:hanging="228"/>
      </w:pPr>
      <w:rPr>
        <w:rFonts w:hint="default"/>
        <w:lang w:val="id" w:eastAsia="en-US" w:bidi="ar-SA"/>
      </w:rPr>
    </w:lvl>
    <w:lvl w:ilvl="2">
      <w:numFmt w:val="bullet"/>
      <w:lvlText w:val="•"/>
      <w:lvlJc w:val="left"/>
      <w:pPr>
        <w:ind w:left="950" w:hanging="228"/>
      </w:pPr>
      <w:rPr>
        <w:rFonts w:hint="default"/>
        <w:lang w:val="id" w:eastAsia="en-US" w:bidi="ar-SA"/>
      </w:rPr>
    </w:lvl>
    <w:lvl w:ilvl="3">
      <w:numFmt w:val="bullet"/>
      <w:lvlText w:val="•"/>
      <w:lvlJc w:val="left"/>
      <w:pPr>
        <w:ind w:left="1255" w:hanging="228"/>
      </w:pPr>
      <w:rPr>
        <w:rFonts w:hint="default"/>
        <w:lang w:val="id" w:eastAsia="en-US" w:bidi="ar-SA"/>
      </w:rPr>
    </w:lvl>
    <w:lvl w:ilvl="4">
      <w:numFmt w:val="bullet"/>
      <w:lvlText w:val="•"/>
      <w:lvlJc w:val="left"/>
      <w:pPr>
        <w:ind w:left="1560" w:hanging="228"/>
      </w:pPr>
      <w:rPr>
        <w:rFonts w:hint="default"/>
        <w:lang w:val="id" w:eastAsia="en-US" w:bidi="ar-SA"/>
      </w:rPr>
    </w:lvl>
    <w:lvl w:ilvl="5">
      <w:numFmt w:val="bullet"/>
      <w:lvlText w:val="•"/>
      <w:lvlJc w:val="left"/>
      <w:pPr>
        <w:ind w:left="1865" w:hanging="228"/>
      </w:pPr>
      <w:rPr>
        <w:rFonts w:hint="default"/>
        <w:lang w:val="id" w:eastAsia="en-US" w:bidi="ar-SA"/>
      </w:rPr>
    </w:lvl>
    <w:lvl w:ilvl="6">
      <w:numFmt w:val="bullet"/>
      <w:lvlText w:val="•"/>
      <w:lvlJc w:val="left"/>
      <w:pPr>
        <w:ind w:left="2170" w:hanging="228"/>
      </w:pPr>
      <w:rPr>
        <w:rFonts w:hint="default"/>
        <w:lang w:val="id" w:eastAsia="en-US" w:bidi="ar-SA"/>
      </w:rPr>
    </w:lvl>
    <w:lvl w:ilvl="7">
      <w:numFmt w:val="bullet"/>
      <w:lvlText w:val="•"/>
      <w:lvlJc w:val="left"/>
      <w:pPr>
        <w:ind w:left="2475" w:hanging="228"/>
      </w:pPr>
      <w:rPr>
        <w:rFonts w:hint="default"/>
        <w:lang w:val="id" w:eastAsia="en-US" w:bidi="ar-SA"/>
      </w:rPr>
    </w:lvl>
    <w:lvl w:ilvl="8">
      <w:numFmt w:val="bullet"/>
      <w:lvlText w:val="•"/>
      <w:lvlJc w:val="left"/>
      <w:pPr>
        <w:ind w:left="2780" w:hanging="228"/>
      </w:pPr>
      <w:rPr>
        <w:rFonts w:hint="default"/>
        <w:lang w:val="id" w:eastAsia="en-US" w:bidi="ar-SA"/>
      </w:rPr>
    </w:lvl>
  </w:abstractNum>
  <w:abstractNum w:abstractNumId="7" w15:restartNumberingAfterBreak="0">
    <w:nsid w:val="F4B5D9F5"/>
    <w:multiLevelType w:val="multilevel"/>
    <w:tmpl w:val="F4B5D9F5"/>
    <w:lvl w:ilvl="0">
      <w:start w:val="1"/>
      <w:numFmt w:val="upperLetter"/>
      <w:lvlText w:val="%1."/>
      <w:lvlJc w:val="left"/>
      <w:pPr>
        <w:ind w:left="1535" w:hanging="360"/>
        <w:jc w:val="left"/>
      </w:pPr>
      <w:rPr>
        <w:rFonts w:ascii="Times New Roman" w:eastAsia="Times New Roman" w:hAnsi="Times New Roman" w:cs="Times New Roman" w:hint="default"/>
        <w:b/>
        <w:bCs/>
        <w:spacing w:val="-20"/>
        <w:w w:val="99"/>
        <w:sz w:val="24"/>
        <w:szCs w:val="24"/>
        <w:lang w:val="id" w:eastAsia="en-US" w:bidi="ar-SA"/>
      </w:rPr>
    </w:lvl>
    <w:lvl w:ilvl="1">
      <w:start w:val="1"/>
      <w:numFmt w:val="decimal"/>
      <w:lvlText w:val="%2."/>
      <w:lvlJc w:val="left"/>
      <w:pPr>
        <w:ind w:left="1960" w:hanging="428"/>
        <w:jc w:val="left"/>
      </w:pPr>
      <w:rPr>
        <w:rFonts w:ascii="Times New Roman" w:eastAsia="Times New Roman" w:hAnsi="Times New Roman" w:cs="Times New Roman" w:hint="default"/>
        <w:b/>
        <w:bCs/>
        <w:spacing w:val="-20"/>
        <w:w w:val="100"/>
        <w:sz w:val="24"/>
        <w:szCs w:val="24"/>
        <w:lang w:val="id" w:eastAsia="en-US" w:bidi="ar-SA"/>
      </w:rPr>
    </w:lvl>
    <w:lvl w:ilvl="2">
      <w:start w:val="1"/>
      <w:numFmt w:val="lowerLetter"/>
      <w:lvlText w:val="%3."/>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3">
      <w:numFmt w:val="bullet"/>
      <w:lvlText w:val="•"/>
      <w:lvlJc w:val="left"/>
      <w:pPr>
        <w:ind w:left="3350" w:hanging="425"/>
      </w:pPr>
      <w:rPr>
        <w:rFonts w:hint="default"/>
        <w:lang w:val="id" w:eastAsia="en-US" w:bidi="ar-SA"/>
      </w:rPr>
    </w:lvl>
    <w:lvl w:ilvl="4">
      <w:numFmt w:val="bullet"/>
      <w:lvlText w:val="•"/>
      <w:lvlJc w:val="left"/>
      <w:pPr>
        <w:ind w:left="4321" w:hanging="425"/>
      </w:pPr>
      <w:rPr>
        <w:rFonts w:hint="default"/>
        <w:lang w:val="id" w:eastAsia="en-US" w:bidi="ar-SA"/>
      </w:rPr>
    </w:lvl>
    <w:lvl w:ilvl="5">
      <w:numFmt w:val="bullet"/>
      <w:lvlText w:val="•"/>
      <w:lvlJc w:val="left"/>
      <w:pPr>
        <w:ind w:left="5292" w:hanging="425"/>
      </w:pPr>
      <w:rPr>
        <w:rFonts w:hint="default"/>
        <w:lang w:val="id" w:eastAsia="en-US" w:bidi="ar-SA"/>
      </w:rPr>
    </w:lvl>
    <w:lvl w:ilvl="6">
      <w:numFmt w:val="bullet"/>
      <w:lvlText w:val="•"/>
      <w:lvlJc w:val="left"/>
      <w:pPr>
        <w:ind w:left="6263" w:hanging="425"/>
      </w:pPr>
      <w:rPr>
        <w:rFonts w:hint="default"/>
        <w:lang w:val="id" w:eastAsia="en-US" w:bidi="ar-SA"/>
      </w:rPr>
    </w:lvl>
    <w:lvl w:ilvl="7">
      <w:numFmt w:val="bullet"/>
      <w:lvlText w:val="•"/>
      <w:lvlJc w:val="left"/>
      <w:pPr>
        <w:ind w:left="7234" w:hanging="425"/>
      </w:pPr>
      <w:rPr>
        <w:rFonts w:hint="default"/>
        <w:lang w:val="id" w:eastAsia="en-US" w:bidi="ar-SA"/>
      </w:rPr>
    </w:lvl>
    <w:lvl w:ilvl="8">
      <w:numFmt w:val="bullet"/>
      <w:lvlText w:val="•"/>
      <w:lvlJc w:val="left"/>
      <w:pPr>
        <w:ind w:left="8204" w:hanging="425"/>
      </w:pPr>
      <w:rPr>
        <w:rFonts w:hint="default"/>
        <w:lang w:val="id" w:eastAsia="en-US" w:bidi="ar-SA"/>
      </w:rPr>
    </w:lvl>
  </w:abstractNum>
  <w:abstractNum w:abstractNumId="8" w15:restartNumberingAfterBreak="0">
    <w:nsid w:val="0053208E"/>
    <w:multiLevelType w:val="multilevel"/>
    <w:tmpl w:val="0053208E"/>
    <w:lvl w:ilvl="0">
      <w:start w:val="1"/>
      <w:numFmt w:val="decimal"/>
      <w:lvlText w:val="%1."/>
      <w:lvlJc w:val="left"/>
      <w:pPr>
        <w:ind w:left="1828" w:hanging="360"/>
        <w:jc w:val="left"/>
      </w:pPr>
      <w:rPr>
        <w:rFonts w:ascii="Times New Roman" w:eastAsia="Times New Roman" w:hAnsi="Times New Roman" w:cs="Times New Roman" w:hint="default"/>
        <w:w w:val="100"/>
        <w:sz w:val="24"/>
        <w:szCs w:val="24"/>
        <w:lang w:val="id" w:eastAsia="en-US" w:bidi="ar-SA"/>
      </w:rPr>
    </w:lvl>
    <w:lvl w:ilvl="1">
      <w:start w:val="1"/>
      <w:numFmt w:val="upperLetter"/>
      <w:lvlText w:val="%2."/>
      <w:lvlJc w:val="left"/>
      <w:pPr>
        <w:ind w:left="2241" w:hanging="567"/>
        <w:jc w:val="left"/>
      </w:pPr>
      <w:rPr>
        <w:rFonts w:ascii="Times New Roman" w:eastAsia="Times New Roman" w:hAnsi="Times New Roman" w:cs="Times New Roman" w:hint="default"/>
        <w:spacing w:val="-20"/>
        <w:w w:val="99"/>
        <w:sz w:val="24"/>
        <w:szCs w:val="24"/>
        <w:lang w:val="id" w:eastAsia="en-US" w:bidi="ar-SA"/>
      </w:rPr>
    </w:lvl>
    <w:lvl w:ilvl="2">
      <w:start w:val="1"/>
      <w:numFmt w:val="decimal"/>
      <w:lvlText w:val="%3."/>
      <w:lvlJc w:val="left"/>
      <w:pPr>
        <w:ind w:left="2810" w:hanging="570"/>
        <w:jc w:val="left"/>
      </w:pPr>
      <w:rPr>
        <w:rFonts w:ascii="Times New Roman" w:eastAsia="Times New Roman" w:hAnsi="Times New Roman" w:cs="Times New Roman" w:hint="default"/>
        <w:spacing w:val="-20"/>
        <w:w w:val="100"/>
        <w:sz w:val="24"/>
        <w:szCs w:val="24"/>
        <w:lang w:val="id" w:eastAsia="en-US" w:bidi="ar-SA"/>
      </w:rPr>
    </w:lvl>
    <w:lvl w:ilvl="3">
      <w:numFmt w:val="bullet"/>
      <w:lvlText w:val="•"/>
      <w:lvlJc w:val="left"/>
      <w:pPr>
        <w:ind w:left="3735" w:hanging="570"/>
      </w:pPr>
      <w:rPr>
        <w:rFonts w:hint="default"/>
        <w:lang w:val="id" w:eastAsia="en-US" w:bidi="ar-SA"/>
      </w:rPr>
    </w:lvl>
    <w:lvl w:ilvl="4">
      <w:numFmt w:val="bullet"/>
      <w:lvlText w:val="•"/>
      <w:lvlJc w:val="left"/>
      <w:pPr>
        <w:ind w:left="4651" w:hanging="570"/>
      </w:pPr>
      <w:rPr>
        <w:rFonts w:hint="default"/>
        <w:lang w:val="id" w:eastAsia="en-US" w:bidi="ar-SA"/>
      </w:rPr>
    </w:lvl>
    <w:lvl w:ilvl="5">
      <w:numFmt w:val="bullet"/>
      <w:lvlText w:val="•"/>
      <w:lvlJc w:val="left"/>
      <w:pPr>
        <w:ind w:left="5567" w:hanging="570"/>
      </w:pPr>
      <w:rPr>
        <w:rFonts w:hint="default"/>
        <w:lang w:val="id" w:eastAsia="en-US" w:bidi="ar-SA"/>
      </w:rPr>
    </w:lvl>
    <w:lvl w:ilvl="6">
      <w:numFmt w:val="bullet"/>
      <w:lvlText w:val="•"/>
      <w:lvlJc w:val="left"/>
      <w:pPr>
        <w:ind w:left="6483" w:hanging="570"/>
      </w:pPr>
      <w:rPr>
        <w:rFonts w:hint="default"/>
        <w:lang w:val="id" w:eastAsia="en-US" w:bidi="ar-SA"/>
      </w:rPr>
    </w:lvl>
    <w:lvl w:ilvl="7">
      <w:numFmt w:val="bullet"/>
      <w:lvlText w:val="•"/>
      <w:lvlJc w:val="left"/>
      <w:pPr>
        <w:ind w:left="7399" w:hanging="570"/>
      </w:pPr>
      <w:rPr>
        <w:rFonts w:hint="default"/>
        <w:lang w:val="id" w:eastAsia="en-US" w:bidi="ar-SA"/>
      </w:rPr>
    </w:lvl>
    <w:lvl w:ilvl="8">
      <w:numFmt w:val="bullet"/>
      <w:lvlText w:val="•"/>
      <w:lvlJc w:val="left"/>
      <w:pPr>
        <w:ind w:left="8314" w:hanging="570"/>
      </w:pPr>
      <w:rPr>
        <w:rFonts w:hint="default"/>
        <w:lang w:val="id" w:eastAsia="en-US" w:bidi="ar-SA"/>
      </w:rPr>
    </w:lvl>
  </w:abstractNum>
  <w:abstractNum w:abstractNumId="9" w15:restartNumberingAfterBreak="0">
    <w:nsid w:val="0248C179"/>
    <w:multiLevelType w:val="multilevel"/>
    <w:tmpl w:val="0248C179"/>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10" w15:restartNumberingAfterBreak="0">
    <w:nsid w:val="03D62ECE"/>
    <w:multiLevelType w:val="multilevel"/>
    <w:tmpl w:val="03D62ECE"/>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11" w15:restartNumberingAfterBreak="0">
    <w:nsid w:val="2470EC97"/>
    <w:multiLevelType w:val="multilevel"/>
    <w:tmpl w:val="2470EC97"/>
    <w:lvl w:ilvl="0">
      <w:start w:val="1"/>
      <w:numFmt w:val="lowerLetter"/>
      <w:lvlText w:val="%1."/>
      <w:lvlJc w:val="left"/>
      <w:pPr>
        <w:ind w:left="339" w:hanging="226"/>
        <w:jc w:val="left"/>
      </w:pPr>
      <w:rPr>
        <w:rFonts w:ascii="Times New Roman" w:eastAsia="Times New Roman" w:hAnsi="Times New Roman" w:cs="Times New Roman" w:hint="default"/>
        <w:color w:val="221F1F"/>
        <w:spacing w:val="-1"/>
        <w:w w:val="100"/>
        <w:sz w:val="24"/>
        <w:szCs w:val="24"/>
        <w:lang w:val="id" w:eastAsia="en-US" w:bidi="ar-SA"/>
      </w:rPr>
    </w:lvl>
    <w:lvl w:ilvl="1">
      <w:numFmt w:val="bullet"/>
      <w:lvlText w:val="•"/>
      <w:lvlJc w:val="left"/>
      <w:pPr>
        <w:ind w:left="567" w:hanging="226"/>
      </w:pPr>
      <w:rPr>
        <w:rFonts w:hint="default"/>
        <w:lang w:val="id" w:eastAsia="en-US" w:bidi="ar-SA"/>
      </w:rPr>
    </w:lvl>
    <w:lvl w:ilvl="2">
      <w:numFmt w:val="bullet"/>
      <w:lvlText w:val="•"/>
      <w:lvlJc w:val="left"/>
      <w:pPr>
        <w:ind w:left="794" w:hanging="226"/>
      </w:pPr>
      <w:rPr>
        <w:rFonts w:hint="default"/>
        <w:lang w:val="id" w:eastAsia="en-US" w:bidi="ar-SA"/>
      </w:rPr>
    </w:lvl>
    <w:lvl w:ilvl="3">
      <w:numFmt w:val="bullet"/>
      <w:lvlText w:val="•"/>
      <w:lvlJc w:val="left"/>
      <w:pPr>
        <w:ind w:left="1021" w:hanging="226"/>
      </w:pPr>
      <w:rPr>
        <w:rFonts w:hint="default"/>
        <w:lang w:val="id" w:eastAsia="en-US" w:bidi="ar-SA"/>
      </w:rPr>
    </w:lvl>
    <w:lvl w:ilvl="4">
      <w:numFmt w:val="bullet"/>
      <w:lvlText w:val="•"/>
      <w:lvlJc w:val="left"/>
      <w:pPr>
        <w:ind w:left="1248" w:hanging="226"/>
      </w:pPr>
      <w:rPr>
        <w:rFonts w:hint="default"/>
        <w:lang w:val="id" w:eastAsia="en-US" w:bidi="ar-SA"/>
      </w:rPr>
    </w:lvl>
    <w:lvl w:ilvl="5">
      <w:numFmt w:val="bullet"/>
      <w:lvlText w:val="•"/>
      <w:lvlJc w:val="left"/>
      <w:pPr>
        <w:ind w:left="1475" w:hanging="226"/>
      </w:pPr>
      <w:rPr>
        <w:rFonts w:hint="default"/>
        <w:lang w:val="id" w:eastAsia="en-US" w:bidi="ar-SA"/>
      </w:rPr>
    </w:lvl>
    <w:lvl w:ilvl="6">
      <w:numFmt w:val="bullet"/>
      <w:lvlText w:val="•"/>
      <w:lvlJc w:val="left"/>
      <w:pPr>
        <w:ind w:left="1702" w:hanging="226"/>
      </w:pPr>
      <w:rPr>
        <w:rFonts w:hint="default"/>
        <w:lang w:val="id" w:eastAsia="en-US" w:bidi="ar-SA"/>
      </w:rPr>
    </w:lvl>
    <w:lvl w:ilvl="7">
      <w:numFmt w:val="bullet"/>
      <w:lvlText w:val="•"/>
      <w:lvlJc w:val="left"/>
      <w:pPr>
        <w:ind w:left="1929" w:hanging="226"/>
      </w:pPr>
      <w:rPr>
        <w:rFonts w:hint="default"/>
        <w:lang w:val="id" w:eastAsia="en-US" w:bidi="ar-SA"/>
      </w:rPr>
    </w:lvl>
    <w:lvl w:ilvl="8">
      <w:numFmt w:val="bullet"/>
      <w:lvlText w:val="•"/>
      <w:lvlJc w:val="left"/>
      <w:pPr>
        <w:ind w:left="2156" w:hanging="226"/>
      </w:pPr>
      <w:rPr>
        <w:rFonts w:hint="default"/>
        <w:lang w:val="id" w:eastAsia="en-US" w:bidi="ar-SA"/>
      </w:rPr>
    </w:lvl>
  </w:abstractNum>
  <w:abstractNum w:abstractNumId="12" w15:restartNumberingAfterBreak="0">
    <w:nsid w:val="25B654F3"/>
    <w:multiLevelType w:val="multilevel"/>
    <w:tmpl w:val="25B654F3"/>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13" w15:restartNumberingAfterBreak="0">
    <w:nsid w:val="2A8F537B"/>
    <w:multiLevelType w:val="multilevel"/>
    <w:tmpl w:val="2A8F537B"/>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14"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6" w15:restartNumberingAfterBreak="0">
    <w:nsid w:val="46F57592"/>
    <w:multiLevelType w:val="hybridMultilevel"/>
    <w:tmpl w:val="F2CABB08"/>
    <w:lvl w:ilvl="0" w:tplc="BE1A64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D4DC07F"/>
    <w:multiLevelType w:val="multilevel"/>
    <w:tmpl w:val="4D4DC07F"/>
    <w:lvl w:ilvl="0">
      <w:start w:val="1"/>
      <w:numFmt w:val="decimal"/>
      <w:lvlText w:val="%1."/>
      <w:lvlJc w:val="left"/>
      <w:pPr>
        <w:ind w:left="1960" w:hanging="425"/>
        <w:jc w:val="left"/>
      </w:pPr>
      <w:rPr>
        <w:rFonts w:ascii="Times New Roman" w:eastAsia="Times New Roman" w:hAnsi="Times New Roman" w:cs="Times New Roman" w:hint="default"/>
        <w:spacing w:val="-20"/>
        <w:w w:val="100"/>
        <w:sz w:val="24"/>
        <w:szCs w:val="24"/>
        <w:lang w:val="id" w:eastAsia="en-US" w:bidi="ar-SA"/>
      </w:rPr>
    </w:lvl>
    <w:lvl w:ilvl="1">
      <w:numFmt w:val="bullet"/>
      <w:lvlText w:val="•"/>
      <w:lvlJc w:val="left"/>
      <w:pPr>
        <w:ind w:left="2778" w:hanging="425"/>
      </w:pPr>
      <w:rPr>
        <w:rFonts w:hint="default"/>
        <w:lang w:val="id" w:eastAsia="en-US" w:bidi="ar-SA"/>
      </w:rPr>
    </w:lvl>
    <w:lvl w:ilvl="2">
      <w:numFmt w:val="bullet"/>
      <w:lvlText w:val="•"/>
      <w:lvlJc w:val="left"/>
      <w:pPr>
        <w:ind w:left="3597" w:hanging="425"/>
      </w:pPr>
      <w:rPr>
        <w:rFonts w:hint="default"/>
        <w:lang w:val="id" w:eastAsia="en-US" w:bidi="ar-SA"/>
      </w:rPr>
    </w:lvl>
    <w:lvl w:ilvl="3">
      <w:numFmt w:val="bullet"/>
      <w:lvlText w:val="•"/>
      <w:lvlJc w:val="left"/>
      <w:pPr>
        <w:ind w:left="4415" w:hanging="425"/>
      </w:pPr>
      <w:rPr>
        <w:rFonts w:hint="default"/>
        <w:lang w:val="id" w:eastAsia="en-US" w:bidi="ar-SA"/>
      </w:rPr>
    </w:lvl>
    <w:lvl w:ilvl="4">
      <w:numFmt w:val="bullet"/>
      <w:lvlText w:val="•"/>
      <w:lvlJc w:val="left"/>
      <w:pPr>
        <w:ind w:left="5234" w:hanging="425"/>
      </w:pPr>
      <w:rPr>
        <w:rFonts w:hint="default"/>
        <w:lang w:val="id" w:eastAsia="en-US" w:bidi="ar-SA"/>
      </w:rPr>
    </w:lvl>
    <w:lvl w:ilvl="5">
      <w:numFmt w:val="bullet"/>
      <w:lvlText w:val="•"/>
      <w:lvlJc w:val="left"/>
      <w:pPr>
        <w:ind w:left="6053" w:hanging="425"/>
      </w:pPr>
      <w:rPr>
        <w:rFonts w:hint="default"/>
        <w:lang w:val="id" w:eastAsia="en-US" w:bidi="ar-SA"/>
      </w:rPr>
    </w:lvl>
    <w:lvl w:ilvl="6">
      <w:numFmt w:val="bullet"/>
      <w:lvlText w:val="•"/>
      <w:lvlJc w:val="left"/>
      <w:pPr>
        <w:ind w:left="6871" w:hanging="425"/>
      </w:pPr>
      <w:rPr>
        <w:rFonts w:hint="default"/>
        <w:lang w:val="id" w:eastAsia="en-US" w:bidi="ar-SA"/>
      </w:rPr>
    </w:lvl>
    <w:lvl w:ilvl="7">
      <w:numFmt w:val="bullet"/>
      <w:lvlText w:val="•"/>
      <w:lvlJc w:val="left"/>
      <w:pPr>
        <w:ind w:left="7690" w:hanging="425"/>
      </w:pPr>
      <w:rPr>
        <w:rFonts w:hint="default"/>
        <w:lang w:val="id" w:eastAsia="en-US" w:bidi="ar-SA"/>
      </w:rPr>
    </w:lvl>
    <w:lvl w:ilvl="8">
      <w:numFmt w:val="bullet"/>
      <w:lvlText w:val="•"/>
      <w:lvlJc w:val="left"/>
      <w:pPr>
        <w:ind w:left="8509" w:hanging="425"/>
      </w:pPr>
      <w:rPr>
        <w:rFonts w:hint="default"/>
        <w:lang w:val="id" w:eastAsia="en-US" w:bidi="ar-SA"/>
      </w:rPr>
    </w:lvl>
  </w:abstractNum>
  <w:abstractNum w:abstractNumId="18" w15:restartNumberingAfterBreak="0">
    <w:nsid w:val="59ADCABA"/>
    <w:multiLevelType w:val="multilevel"/>
    <w:tmpl w:val="59ADCABA"/>
    <w:lvl w:ilvl="0">
      <w:start w:val="1"/>
      <w:numFmt w:val="upperLetter"/>
      <w:lvlText w:val="%1."/>
      <w:lvlJc w:val="left"/>
      <w:pPr>
        <w:ind w:left="2241" w:hanging="567"/>
        <w:jc w:val="left"/>
      </w:pPr>
      <w:rPr>
        <w:rFonts w:ascii="Times New Roman" w:eastAsia="Times New Roman" w:hAnsi="Times New Roman" w:cs="Times New Roman" w:hint="default"/>
        <w:spacing w:val="-20"/>
        <w:w w:val="99"/>
        <w:sz w:val="24"/>
        <w:szCs w:val="24"/>
        <w:lang w:val="id" w:eastAsia="en-US" w:bidi="ar-SA"/>
      </w:rPr>
    </w:lvl>
    <w:lvl w:ilvl="1">
      <w:start w:val="1"/>
      <w:numFmt w:val="decimal"/>
      <w:lvlText w:val="%2."/>
      <w:lvlJc w:val="left"/>
      <w:pPr>
        <w:ind w:left="2810" w:hanging="570"/>
        <w:jc w:val="left"/>
      </w:pPr>
      <w:rPr>
        <w:rFonts w:ascii="Times New Roman" w:eastAsia="Times New Roman" w:hAnsi="Times New Roman" w:cs="Times New Roman" w:hint="default"/>
        <w:spacing w:val="-20"/>
        <w:w w:val="100"/>
        <w:sz w:val="24"/>
        <w:szCs w:val="24"/>
        <w:lang w:val="id" w:eastAsia="en-US" w:bidi="ar-SA"/>
      </w:rPr>
    </w:lvl>
    <w:lvl w:ilvl="2">
      <w:numFmt w:val="bullet"/>
      <w:lvlText w:val="•"/>
      <w:lvlJc w:val="left"/>
      <w:pPr>
        <w:ind w:left="3634" w:hanging="570"/>
      </w:pPr>
      <w:rPr>
        <w:rFonts w:hint="default"/>
        <w:lang w:val="id" w:eastAsia="en-US" w:bidi="ar-SA"/>
      </w:rPr>
    </w:lvl>
    <w:lvl w:ilvl="3">
      <w:numFmt w:val="bullet"/>
      <w:lvlText w:val="•"/>
      <w:lvlJc w:val="left"/>
      <w:pPr>
        <w:ind w:left="4448" w:hanging="570"/>
      </w:pPr>
      <w:rPr>
        <w:rFonts w:hint="default"/>
        <w:lang w:val="id" w:eastAsia="en-US" w:bidi="ar-SA"/>
      </w:rPr>
    </w:lvl>
    <w:lvl w:ilvl="4">
      <w:numFmt w:val="bullet"/>
      <w:lvlText w:val="•"/>
      <w:lvlJc w:val="left"/>
      <w:pPr>
        <w:ind w:left="5262" w:hanging="570"/>
      </w:pPr>
      <w:rPr>
        <w:rFonts w:hint="default"/>
        <w:lang w:val="id" w:eastAsia="en-US" w:bidi="ar-SA"/>
      </w:rPr>
    </w:lvl>
    <w:lvl w:ilvl="5">
      <w:numFmt w:val="bullet"/>
      <w:lvlText w:val="•"/>
      <w:lvlJc w:val="left"/>
      <w:pPr>
        <w:ind w:left="6076" w:hanging="570"/>
      </w:pPr>
      <w:rPr>
        <w:rFonts w:hint="default"/>
        <w:lang w:val="id" w:eastAsia="en-US" w:bidi="ar-SA"/>
      </w:rPr>
    </w:lvl>
    <w:lvl w:ilvl="6">
      <w:numFmt w:val="bullet"/>
      <w:lvlText w:val="•"/>
      <w:lvlJc w:val="left"/>
      <w:pPr>
        <w:ind w:left="6890" w:hanging="570"/>
      </w:pPr>
      <w:rPr>
        <w:rFonts w:hint="default"/>
        <w:lang w:val="id" w:eastAsia="en-US" w:bidi="ar-SA"/>
      </w:rPr>
    </w:lvl>
    <w:lvl w:ilvl="7">
      <w:numFmt w:val="bullet"/>
      <w:lvlText w:val="•"/>
      <w:lvlJc w:val="left"/>
      <w:pPr>
        <w:ind w:left="7704" w:hanging="570"/>
      </w:pPr>
      <w:rPr>
        <w:rFonts w:hint="default"/>
        <w:lang w:val="id" w:eastAsia="en-US" w:bidi="ar-SA"/>
      </w:rPr>
    </w:lvl>
    <w:lvl w:ilvl="8">
      <w:numFmt w:val="bullet"/>
      <w:lvlText w:val="•"/>
      <w:lvlJc w:val="left"/>
      <w:pPr>
        <w:ind w:left="8518" w:hanging="570"/>
      </w:pPr>
      <w:rPr>
        <w:rFonts w:hint="default"/>
        <w:lang w:val="id" w:eastAsia="en-US" w:bidi="ar-SA"/>
      </w:rPr>
    </w:lvl>
  </w:abstractNum>
  <w:abstractNum w:abstractNumId="19" w15:restartNumberingAfterBreak="0">
    <w:nsid w:val="5A241D34"/>
    <w:multiLevelType w:val="multilevel"/>
    <w:tmpl w:val="5A241D34"/>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abstractNum w:abstractNumId="20" w15:restartNumberingAfterBreak="0">
    <w:nsid w:val="72183CF9"/>
    <w:multiLevelType w:val="multilevel"/>
    <w:tmpl w:val="72183CF9"/>
    <w:lvl w:ilvl="0">
      <w:start w:val="1"/>
      <w:numFmt w:val="lowerLetter"/>
      <w:lvlText w:val="%1."/>
      <w:lvlJc w:val="left"/>
      <w:pPr>
        <w:ind w:left="2385" w:hanging="425"/>
        <w:jc w:val="left"/>
      </w:pPr>
      <w:rPr>
        <w:rFonts w:ascii="Times New Roman" w:eastAsia="Times New Roman" w:hAnsi="Times New Roman" w:cs="Times New Roman" w:hint="default"/>
        <w:spacing w:val="-21"/>
        <w:w w:val="100"/>
        <w:sz w:val="24"/>
        <w:szCs w:val="24"/>
        <w:lang w:val="id" w:eastAsia="en-US" w:bidi="ar-SA"/>
      </w:rPr>
    </w:lvl>
    <w:lvl w:ilvl="1">
      <w:numFmt w:val="bullet"/>
      <w:lvlText w:val="•"/>
      <w:lvlJc w:val="left"/>
      <w:pPr>
        <w:ind w:left="3156" w:hanging="425"/>
      </w:pPr>
      <w:rPr>
        <w:rFonts w:hint="default"/>
        <w:lang w:val="id" w:eastAsia="en-US" w:bidi="ar-SA"/>
      </w:rPr>
    </w:lvl>
    <w:lvl w:ilvl="2">
      <w:numFmt w:val="bullet"/>
      <w:lvlText w:val="•"/>
      <w:lvlJc w:val="left"/>
      <w:pPr>
        <w:ind w:left="3933" w:hanging="425"/>
      </w:pPr>
      <w:rPr>
        <w:rFonts w:hint="default"/>
        <w:lang w:val="id" w:eastAsia="en-US" w:bidi="ar-SA"/>
      </w:rPr>
    </w:lvl>
    <w:lvl w:ilvl="3">
      <w:numFmt w:val="bullet"/>
      <w:lvlText w:val="•"/>
      <w:lvlJc w:val="left"/>
      <w:pPr>
        <w:ind w:left="4709" w:hanging="425"/>
      </w:pPr>
      <w:rPr>
        <w:rFonts w:hint="default"/>
        <w:lang w:val="id" w:eastAsia="en-US" w:bidi="ar-SA"/>
      </w:rPr>
    </w:lvl>
    <w:lvl w:ilvl="4">
      <w:numFmt w:val="bullet"/>
      <w:lvlText w:val="•"/>
      <w:lvlJc w:val="left"/>
      <w:pPr>
        <w:ind w:left="5486" w:hanging="425"/>
      </w:pPr>
      <w:rPr>
        <w:rFonts w:hint="default"/>
        <w:lang w:val="id" w:eastAsia="en-US" w:bidi="ar-SA"/>
      </w:rPr>
    </w:lvl>
    <w:lvl w:ilvl="5">
      <w:numFmt w:val="bullet"/>
      <w:lvlText w:val="•"/>
      <w:lvlJc w:val="left"/>
      <w:pPr>
        <w:ind w:left="6263" w:hanging="425"/>
      </w:pPr>
      <w:rPr>
        <w:rFonts w:hint="default"/>
        <w:lang w:val="id" w:eastAsia="en-US" w:bidi="ar-SA"/>
      </w:rPr>
    </w:lvl>
    <w:lvl w:ilvl="6">
      <w:numFmt w:val="bullet"/>
      <w:lvlText w:val="•"/>
      <w:lvlJc w:val="left"/>
      <w:pPr>
        <w:ind w:left="7039" w:hanging="425"/>
      </w:pPr>
      <w:rPr>
        <w:rFonts w:hint="default"/>
        <w:lang w:val="id" w:eastAsia="en-US" w:bidi="ar-SA"/>
      </w:rPr>
    </w:lvl>
    <w:lvl w:ilvl="7">
      <w:numFmt w:val="bullet"/>
      <w:lvlText w:val="•"/>
      <w:lvlJc w:val="left"/>
      <w:pPr>
        <w:ind w:left="7816" w:hanging="425"/>
      </w:pPr>
      <w:rPr>
        <w:rFonts w:hint="default"/>
        <w:lang w:val="id" w:eastAsia="en-US" w:bidi="ar-SA"/>
      </w:rPr>
    </w:lvl>
    <w:lvl w:ilvl="8">
      <w:numFmt w:val="bullet"/>
      <w:lvlText w:val="•"/>
      <w:lvlJc w:val="left"/>
      <w:pPr>
        <w:ind w:left="8593" w:hanging="425"/>
      </w:pPr>
      <w:rPr>
        <w:rFonts w:hint="default"/>
        <w:lang w:val="id" w:eastAsia="en-US" w:bidi="ar-SA"/>
      </w:rPr>
    </w:lvl>
  </w:abstractNum>
  <w:num w:numId="1">
    <w:abstractNumId w:val="15"/>
  </w:num>
  <w:num w:numId="2">
    <w:abstractNumId w:val="14"/>
  </w:num>
  <w:num w:numId="3">
    <w:abstractNumId w:val="16"/>
  </w:num>
  <w:num w:numId="4">
    <w:abstractNumId w:val="8"/>
  </w:num>
  <w:num w:numId="5">
    <w:abstractNumId w:val="4"/>
  </w:num>
  <w:num w:numId="6">
    <w:abstractNumId w:val="18"/>
  </w:num>
  <w:num w:numId="7">
    <w:abstractNumId w:val="2"/>
  </w:num>
  <w:num w:numId="8">
    <w:abstractNumId w:val="1"/>
  </w:num>
  <w:num w:numId="9">
    <w:abstractNumId w:val="10"/>
  </w:num>
  <w:num w:numId="10">
    <w:abstractNumId w:val="12"/>
  </w:num>
  <w:num w:numId="11">
    <w:abstractNumId w:val="20"/>
  </w:num>
  <w:num w:numId="12">
    <w:abstractNumId w:val="9"/>
  </w:num>
  <w:num w:numId="13">
    <w:abstractNumId w:val="0"/>
  </w:num>
  <w:num w:numId="14">
    <w:abstractNumId w:val="13"/>
  </w:num>
  <w:num w:numId="15">
    <w:abstractNumId w:val="19"/>
  </w:num>
  <w:num w:numId="16">
    <w:abstractNumId w:val="3"/>
  </w:num>
  <w:num w:numId="17">
    <w:abstractNumId w:val="17"/>
  </w:num>
  <w:num w:numId="18">
    <w:abstractNumId w:val="7"/>
  </w:num>
  <w:num w:numId="19">
    <w:abstractNumId w:val="11"/>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273F7"/>
    <w:rsid w:val="00053255"/>
    <w:rsid w:val="000771D8"/>
    <w:rsid w:val="00092F86"/>
    <w:rsid w:val="000C7AAE"/>
    <w:rsid w:val="001028D0"/>
    <w:rsid w:val="001331BD"/>
    <w:rsid w:val="001415F0"/>
    <w:rsid w:val="00146DBA"/>
    <w:rsid w:val="001678C0"/>
    <w:rsid w:val="001706FF"/>
    <w:rsid w:val="001E605E"/>
    <w:rsid w:val="00205B15"/>
    <w:rsid w:val="002117B1"/>
    <w:rsid w:val="002239DD"/>
    <w:rsid w:val="00241D9D"/>
    <w:rsid w:val="002A7751"/>
    <w:rsid w:val="002E33B8"/>
    <w:rsid w:val="002F4922"/>
    <w:rsid w:val="00304CF8"/>
    <w:rsid w:val="0039487D"/>
    <w:rsid w:val="003F47D7"/>
    <w:rsid w:val="00445CD1"/>
    <w:rsid w:val="00474544"/>
    <w:rsid w:val="00496319"/>
    <w:rsid w:val="004B044D"/>
    <w:rsid w:val="004D2DEE"/>
    <w:rsid w:val="00584E62"/>
    <w:rsid w:val="005B5426"/>
    <w:rsid w:val="005E2E7C"/>
    <w:rsid w:val="00615DC7"/>
    <w:rsid w:val="00652ACC"/>
    <w:rsid w:val="006649A2"/>
    <w:rsid w:val="00707084"/>
    <w:rsid w:val="00716AEA"/>
    <w:rsid w:val="00736FDD"/>
    <w:rsid w:val="007A2044"/>
    <w:rsid w:val="007B2F42"/>
    <w:rsid w:val="007C742C"/>
    <w:rsid w:val="007F0C3B"/>
    <w:rsid w:val="00850C76"/>
    <w:rsid w:val="008549C8"/>
    <w:rsid w:val="008A0FB7"/>
    <w:rsid w:val="00950C87"/>
    <w:rsid w:val="0095348E"/>
    <w:rsid w:val="00962F4F"/>
    <w:rsid w:val="00973410"/>
    <w:rsid w:val="00991C1A"/>
    <w:rsid w:val="00A95755"/>
    <w:rsid w:val="00AC42E7"/>
    <w:rsid w:val="00AF0252"/>
    <w:rsid w:val="00B233C2"/>
    <w:rsid w:val="00B7458C"/>
    <w:rsid w:val="00B75C72"/>
    <w:rsid w:val="00BE532D"/>
    <w:rsid w:val="00C130A3"/>
    <w:rsid w:val="00C406F5"/>
    <w:rsid w:val="00C66F30"/>
    <w:rsid w:val="00C96B9C"/>
    <w:rsid w:val="00CC0BB3"/>
    <w:rsid w:val="00CC7C15"/>
    <w:rsid w:val="00CE786E"/>
    <w:rsid w:val="00CF552D"/>
    <w:rsid w:val="00CF64E3"/>
    <w:rsid w:val="00D257D0"/>
    <w:rsid w:val="00DF0DFF"/>
    <w:rsid w:val="00E06AB9"/>
    <w:rsid w:val="00E11975"/>
    <w:rsid w:val="00E51F5E"/>
    <w:rsid w:val="00E542A6"/>
    <w:rsid w:val="00E625F9"/>
    <w:rsid w:val="00E76C16"/>
    <w:rsid w:val="00F40B0D"/>
    <w:rsid w:val="00F52E6C"/>
    <w:rsid w:val="00F73A6D"/>
    <w:rsid w:val="00F861D0"/>
    <w:rsid w:val="00FF7D56"/>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510782"/>
  <w15:docId w15:val="{4D4BCEC7-2DBC-42E4-9DEF-EFB5D424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1"/>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1"/>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1"/>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1"/>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0771D8"/>
    <w:pPr>
      <w:ind w:left="720"/>
      <w:contextualSpacing/>
    </w:pPr>
  </w:style>
  <w:style w:type="character" w:styleId="Hyperlink">
    <w:name w:val="Hyperlink"/>
    <w:basedOn w:val="DefaultParagraphFont"/>
    <w:uiPriority w:val="99"/>
    <w:unhideWhenUsed/>
    <w:rsid w:val="002F4922"/>
    <w:rPr>
      <w:color w:val="0563C1" w:themeColor="hyperlink"/>
      <w:u w:val="single"/>
    </w:rPr>
  </w:style>
  <w:style w:type="character" w:styleId="UnresolvedMention">
    <w:name w:val="Unresolved Mention"/>
    <w:basedOn w:val="DefaultParagraphFont"/>
    <w:uiPriority w:val="99"/>
    <w:semiHidden/>
    <w:unhideWhenUsed/>
    <w:rsid w:val="002F4922"/>
    <w:rPr>
      <w:color w:val="605E5C"/>
      <w:shd w:val="clear" w:color="auto" w:fill="E1DFDD"/>
    </w:rPr>
  </w:style>
  <w:style w:type="numbering" w:customStyle="1" w:styleId="NoList1">
    <w:name w:val="No List1"/>
    <w:next w:val="NoList"/>
    <w:uiPriority w:val="99"/>
    <w:semiHidden/>
    <w:unhideWhenUsed/>
    <w:rsid w:val="001415F0"/>
  </w:style>
  <w:style w:type="paragraph" w:styleId="TOC1">
    <w:name w:val="toc 1"/>
    <w:basedOn w:val="Normal"/>
    <w:next w:val="Normal"/>
    <w:uiPriority w:val="1"/>
    <w:qFormat/>
    <w:rsid w:val="001415F0"/>
    <w:pPr>
      <w:widowControl w:val="0"/>
      <w:autoSpaceDE w:val="0"/>
      <w:autoSpaceDN w:val="0"/>
      <w:spacing w:before="20" w:after="0" w:line="240" w:lineRule="auto"/>
      <w:ind w:left="9"/>
      <w:jc w:val="center"/>
    </w:pPr>
    <w:rPr>
      <w:rFonts w:eastAsia="Calibri" w:cs="Calibri"/>
      <w:lang w:val="id"/>
    </w:rPr>
  </w:style>
  <w:style w:type="paragraph" w:styleId="TOC2">
    <w:name w:val="toc 2"/>
    <w:basedOn w:val="Normal"/>
    <w:next w:val="Normal"/>
    <w:uiPriority w:val="1"/>
    <w:qFormat/>
    <w:rsid w:val="001415F0"/>
    <w:pPr>
      <w:widowControl w:val="0"/>
      <w:autoSpaceDE w:val="0"/>
      <w:autoSpaceDN w:val="0"/>
      <w:spacing w:before="120" w:after="0" w:line="240" w:lineRule="auto"/>
      <w:ind w:left="1108"/>
    </w:pPr>
    <w:rPr>
      <w:rFonts w:ascii="Times New Roman" w:hAnsi="Times New Roman" w:cs="Times New Roman"/>
      <w:b/>
      <w:bCs/>
      <w:sz w:val="24"/>
      <w:szCs w:val="24"/>
      <w:lang w:val="id"/>
    </w:rPr>
  </w:style>
  <w:style w:type="paragraph" w:styleId="TOC3">
    <w:name w:val="toc 3"/>
    <w:basedOn w:val="Normal"/>
    <w:next w:val="Normal"/>
    <w:uiPriority w:val="1"/>
    <w:qFormat/>
    <w:rsid w:val="001415F0"/>
    <w:pPr>
      <w:widowControl w:val="0"/>
      <w:autoSpaceDE w:val="0"/>
      <w:autoSpaceDN w:val="0"/>
      <w:spacing w:before="122" w:after="0" w:line="240" w:lineRule="auto"/>
      <w:ind w:left="2241" w:hanging="568"/>
    </w:pPr>
    <w:rPr>
      <w:rFonts w:ascii="Times New Roman" w:hAnsi="Times New Roman" w:cs="Times New Roman"/>
      <w:sz w:val="24"/>
      <w:szCs w:val="24"/>
      <w:lang w:val="id"/>
    </w:rPr>
  </w:style>
  <w:style w:type="paragraph" w:styleId="TOC4">
    <w:name w:val="toc 4"/>
    <w:basedOn w:val="Normal"/>
    <w:next w:val="Normal"/>
    <w:uiPriority w:val="1"/>
    <w:qFormat/>
    <w:rsid w:val="001415F0"/>
    <w:pPr>
      <w:widowControl w:val="0"/>
      <w:autoSpaceDE w:val="0"/>
      <w:autoSpaceDN w:val="0"/>
      <w:spacing w:before="122" w:after="0" w:line="240" w:lineRule="auto"/>
      <w:ind w:left="2810" w:hanging="570"/>
    </w:pPr>
    <w:rPr>
      <w:rFonts w:ascii="Times New Roman" w:hAnsi="Times New Roman" w:cs="Times New Roman"/>
      <w:sz w:val="24"/>
      <w:szCs w:val="24"/>
      <w:lang w:val="id"/>
    </w:rPr>
  </w:style>
  <w:style w:type="table" w:customStyle="1" w:styleId="TableNormal1">
    <w:name w:val="Table Normal1"/>
    <w:uiPriority w:val="2"/>
    <w:semiHidden/>
    <w:unhideWhenUsed/>
    <w:qFormat/>
    <w:rsid w:val="001415F0"/>
    <w:tblPr>
      <w:tblCellMar>
        <w:top w:w="0" w:type="dxa"/>
        <w:left w:w="0" w:type="dxa"/>
        <w:bottom w:w="0" w:type="dxa"/>
        <w:right w:w="0" w:type="dxa"/>
      </w:tblCellMar>
    </w:tblPr>
  </w:style>
  <w:style w:type="paragraph" w:customStyle="1" w:styleId="TableParagraph">
    <w:name w:val="Table Paragraph"/>
    <w:basedOn w:val="Normal"/>
    <w:uiPriority w:val="1"/>
    <w:qFormat/>
    <w:rsid w:val="001415F0"/>
    <w:pPr>
      <w:widowControl w:val="0"/>
      <w:autoSpaceDE w:val="0"/>
      <w:autoSpaceDN w:val="0"/>
      <w:spacing w:after="0" w:line="240" w:lineRule="auto"/>
    </w:pPr>
    <w:rPr>
      <w:rFonts w:ascii="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um_fatayan@uhamka.ac.id"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ahyuni222@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a_prihatna@uhamka.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8B3D6-22A9-4475-BDF8-F3437482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8138</Words>
  <Characters>46389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F</dc:creator>
  <cp:lastModifiedBy>USER</cp:lastModifiedBy>
  <cp:revision>2</cp:revision>
  <dcterms:created xsi:type="dcterms:W3CDTF">2022-06-16T23:59:00Z</dcterms:created>
  <dcterms:modified xsi:type="dcterms:W3CDTF">2022-06-16T23:59:00Z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http://www.zotero.org/styles/apa-6th-edition</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c81213eb-c9b7-37fa-89ac-693b8d463e97</vt:lpwstr>
  </property>
  <property fmtid="{D5CDD505-2E9C-101B-9397-08002B2CF9AE}" pid="25" name="Mendeley Citation Style_1">
    <vt:lpwstr>http://www.zotero.org/styles/apa</vt:lpwstr>
  </property>
</Properties>
</file>